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21" w:rsidRDefault="005C5F21">
      <w:pPr>
        <w:autoSpaceDE w:val="0"/>
        <w:autoSpaceDN w:val="0"/>
        <w:spacing w:after="78" w:line="220" w:lineRule="exact"/>
      </w:pPr>
    </w:p>
    <w:p w:rsidR="005C5F21" w:rsidRPr="002B2548" w:rsidRDefault="001D1329" w:rsidP="004B55C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C5F21" w:rsidRPr="002B2548" w:rsidRDefault="001D1329" w:rsidP="004B55CD">
      <w:pPr>
        <w:autoSpaceDE w:val="0"/>
        <w:autoSpaceDN w:val="0"/>
        <w:spacing w:after="0" w:line="230" w:lineRule="auto"/>
        <w:ind w:left="1746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Самарской области</w:t>
      </w:r>
    </w:p>
    <w:p w:rsidR="005C5F21" w:rsidRPr="002B2548" w:rsidRDefault="001D1329" w:rsidP="004B55CD">
      <w:pPr>
        <w:autoSpaceDE w:val="0"/>
        <w:autoSpaceDN w:val="0"/>
        <w:spacing w:after="0" w:line="230" w:lineRule="auto"/>
        <w:ind w:left="390"/>
        <w:rPr>
          <w:lang w:val="ru-RU"/>
        </w:rPr>
      </w:pPr>
      <w:proofErr w:type="spell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Отрадненское</w:t>
      </w:r>
      <w:proofErr w:type="spell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управление министерства образования и науки Самарской области</w:t>
      </w:r>
    </w:p>
    <w:p w:rsidR="005C5F21" w:rsidRPr="002B2548" w:rsidRDefault="001D1329" w:rsidP="004B55CD">
      <w:pPr>
        <w:autoSpaceDE w:val="0"/>
        <w:autoSpaceDN w:val="0"/>
        <w:spacing w:after="1436" w:line="230" w:lineRule="auto"/>
        <w:ind w:right="3396"/>
        <w:jc w:val="right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ГБОУ СОШ "О.ц." с</w:t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ечинено</w:t>
      </w:r>
    </w:p>
    <w:p w:rsidR="005C5F21" w:rsidRPr="002B2548" w:rsidRDefault="001D1329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1777094)</w:t>
      </w:r>
    </w:p>
    <w:p w:rsidR="005C5F21" w:rsidRPr="002B2548" w:rsidRDefault="001D1329" w:rsidP="004B55CD">
      <w:pPr>
        <w:autoSpaceDE w:val="0"/>
        <w:autoSpaceDN w:val="0"/>
        <w:spacing w:after="0" w:line="262" w:lineRule="auto"/>
        <w:ind w:left="3024" w:right="3312"/>
        <w:jc w:val="center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5C5F21" w:rsidRPr="002B2548" w:rsidRDefault="001D1329" w:rsidP="004B55CD">
      <w:pPr>
        <w:autoSpaceDE w:val="0"/>
        <w:autoSpaceDN w:val="0"/>
        <w:spacing w:after="0" w:line="262" w:lineRule="auto"/>
        <w:ind w:left="2160" w:right="2592"/>
        <w:jc w:val="center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C5F21" w:rsidRPr="002B2548" w:rsidRDefault="005B3F83" w:rsidP="005B3F83">
      <w:pPr>
        <w:autoSpaceDE w:val="0"/>
        <w:autoSpaceDN w:val="0"/>
        <w:spacing w:before="2112" w:after="0" w:line="262" w:lineRule="auto"/>
        <w:ind w:left="6740" w:hanging="1908"/>
        <w:rPr>
          <w:lang w:val="ru-RU"/>
        </w:rPr>
        <w:sectPr w:rsidR="005C5F21" w:rsidRPr="002B2548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 w:rsidRPr="004B55C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9D5DD40" wp14:editId="2C95BF7C">
            <wp:simplePos x="0" y="0"/>
            <wp:positionH relativeFrom="column">
              <wp:posOffset>2486025</wp:posOffset>
            </wp:positionH>
            <wp:positionV relativeFrom="paragraph">
              <wp:posOffset>4116705</wp:posOffset>
            </wp:positionV>
            <wp:extent cx="1019175" cy="266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329"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Швецова Вероника Михайловна </w:t>
      </w:r>
      <w:r w:rsidR="001D1329" w:rsidRPr="002B2548">
        <w:rPr>
          <w:lang w:val="ru-RU"/>
        </w:rPr>
        <w:br/>
      </w:r>
      <w:r w:rsidR="00953C88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C5F21" w:rsidRPr="002B2548" w:rsidRDefault="005C5F21" w:rsidP="004B55CD">
      <w:pPr>
        <w:autoSpaceDE w:val="0"/>
        <w:autoSpaceDN w:val="0"/>
        <w:spacing w:after="0" w:line="230" w:lineRule="auto"/>
        <w:ind w:right="3678"/>
        <w:rPr>
          <w:lang w:val="ru-RU"/>
        </w:rPr>
        <w:sectPr w:rsidR="005C5F21" w:rsidRPr="002B2548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C5F21" w:rsidRPr="00953C88" w:rsidRDefault="001D1329">
      <w:pPr>
        <w:autoSpaceDE w:val="0"/>
        <w:autoSpaceDN w:val="0"/>
        <w:spacing w:after="0" w:line="230" w:lineRule="auto"/>
        <w:rPr>
          <w:u w:val="single"/>
          <w:lang w:val="ru-RU"/>
        </w:rPr>
      </w:pPr>
      <w:r w:rsidRPr="00953C88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lastRenderedPageBreak/>
        <w:t>ПОЯСНИТЕЛЬНАЯ ЗАПИСКА</w:t>
      </w:r>
    </w:p>
    <w:p w:rsidR="005C5F21" w:rsidRPr="002B2548" w:rsidRDefault="001D1329" w:rsidP="00655CDE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5C5F21" w:rsidRPr="002B2548" w:rsidRDefault="001D1329" w:rsidP="00655CDE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C5F21" w:rsidRPr="002B2548" w:rsidRDefault="001D1329" w:rsidP="00655CDE">
      <w:pPr>
        <w:autoSpaceDE w:val="0"/>
        <w:autoSpaceDN w:val="0"/>
        <w:spacing w:before="70" w:after="0" w:line="278" w:lineRule="auto"/>
        <w:ind w:right="144" w:firstLine="180"/>
        <w:jc w:val="both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C5F21" w:rsidRPr="002B2548" w:rsidRDefault="001D1329" w:rsidP="00655CDE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C5F21" w:rsidRPr="002B2548" w:rsidRDefault="001D1329" w:rsidP="00655CDE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C5F21" w:rsidRPr="002B2548" w:rsidRDefault="001D1329" w:rsidP="00655CDE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C5F21" w:rsidRPr="002B2548" w:rsidRDefault="001D1329" w:rsidP="00655CDE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C5F21" w:rsidRPr="002B2548" w:rsidRDefault="001D1329" w:rsidP="00655CDE">
      <w:pPr>
        <w:autoSpaceDE w:val="0"/>
        <w:autoSpaceDN w:val="0"/>
        <w:spacing w:before="72" w:after="0" w:line="281" w:lineRule="auto"/>
        <w:ind w:right="288" w:firstLine="180"/>
        <w:jc w:val="both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5C5F21" w:rsidRPr="002B2548" w:rsidRDefault="001D1329" w:rsidP="00655CDE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66" w:line="220" w:lineRule="exact"/>
        <w:rPr>
          <w:lang w:val="ru-RU"/>
        </w:rPr>
      </w:pPr>
    </w:p>
    <w:p w:rsidR="005C5F21" w:rsidRPr="002B2548" w:rsidRDefault="001D1329">
      <w:pPr>
        <w:autoSpaceDE w:val="0"/>
        <w:autoSpaceDN w:val="0"/>
        <w:spacing w:after="0"/>
        <w:ind w:right="432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5C5F21" w:rsidRPr="002B2548" w:rsidRDefault="001D132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5C5F21" w:rsidRPr="002B2548" w:rsidRDefault="001D1329">
      <w:pPr>
        <w:autoSpaceDE w:val="0"/>
        <w:autoSpaceDN w:val="0"/>
        <w:spacing w:before="192" w:after="0" w:line="230" w:lineRule="auto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78" w:line="220" w:lineRule="exact"/>
        <w:rPr>
          <w:lang w:val="ru-RU"/>
        </w:rPr>
      </w:pPr>
    </w:p>
    <w:p w:rsidR="005C5F21" w:rsidRPr="00953C88" w:rsidRDefault="001D1329">
      <w:pPr>
        <w:autoSpaceDE w:val="0"/>
        <w:autoSpaceDN w:val="0"/>
        <w:spacing w:after="0" w:line="230" w:lineRule="auto"/>
        <w:rPr>
          <w:u w:val="single"/>
          <w:lang w:val="ru-RU"/>
        </w:rPr>
      </w:pPr>
      <w:r w:rsidRPr="00953C88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 xml:space="preserve">СОДЕРЖАНИЕ УЧЕБНОГО ПРЕДМЕТА 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5C5F21" w:rsidRPr="002B2548" w:rsidRDefault="001D1329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5C5F21" w:rsidRPr="002B2548" w:rsidRDefault="001D132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5C5F21" w:rsidRPr="002B2548" w:rsidRDefault="001D1329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C5F21" w:rsidRPr="002B2548" w:rsidRDefault="001D132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C5F21" w:rsidRPr="002B2548" w:rsidRDefault="001D132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78" w:line="220" w:lineRule="exact"/>
        <w:rPr>
          <w:lang w:val="ru-RU"/>
        </w:rPr>
      </w:pPr>
    </w:p>
    <w:p w:rsidR="005C5F21" w:rsidRPr="002B2548" w:rsidRDefault="001D132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C5F21" w:rsidRPr="002B2548" w:rsidRDefault="001D132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C5F21" w:rsidRPr="002B2548" w:rsidRDefault="001D132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5C5F21" w:rsidRPr="002B2548" w:rsidRDefault="001D132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5C5F21" w:rsidRPr="002B2548" w:rsidRDefault="001D1329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78" w:line="220" w:lineRule="exact"/>
        <w:rPr>
          <w:lang w:val="ru-RU"/>
        </w:rPr>
      </w:pPr>
    </w:p>
    <w:p w:rsidR="005C5F21" w:rsidRPr="00953C88" w:rsidRDefault="001D1329">
      <w:pPr>
        <w:autoSpaceDE w:val="0"/>
        <w:autoSpaceDN w:val="0"/>
        <w:spacing w:after="0" w:line="230" w:lineRule="auto"/>
        <w:rPr>
          <w:u w:val="single"/>
          <w:lang w:val="ru-RU"/>
        </w:rPr>
      </w:pPr>
      <w:r w:rsidRPr="00953C88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>ПЛАНИРУЕМЫЕ ОБРАЗОВАТЕЛЬНЫЕ РЕЗУЛЬТАТЫ</w:t>
      </w:r>
    </w:p>
    <w:p w:rsidR="005C5F21" w:rsidRPr="002B2548" w:rsidRDefault="001D1329">
      <w:pPr>
        <w:autoSpaceDE w:val="0"/>
        <w:autoSpaceDN w:val="0"/>
        <w:spacing w:before="346" w:after="0" w:line="230" w:lineRule="auto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C5F21" w:rsidRPr="002B2548" w:rsidRDefault="001D1329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C5F21" w:rsidRPr="002B2548" w:rsidRDefault="001D132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C5F21" w:rsidRPr="002B2548" w:rsidRDefault="001D132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C5F21" w:rsidRPr="002B2548" w:rsidRDefault="001D132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C5F21" w:rsidRPr="002B2548" w:rsidRDefault="001D132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C5F21" w:rsidRPr="002B2548" w:rsidRDefault="001D1329">
      <w:pPr>
        <w:autoSpaceDE w:val="0"/>
        <w:autoSpaceDN w:val="0"/>
        <w:spacing w:before="70" w:after="0"/>
        <w:ind w:firstLine="180"/>
        <w:rPr>
          <w:lang w:val="ru-RU"/>
        </w:rPr>
      </w:pP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C5F21" w:rsidRPr="002B2548" w:rsidRDefault="001D132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78" w:line="220" w:lineRule="exact"/>
        <w:rPr>
          <w:lang w:val="ru-RU"/>
        </w:rPr>
      </w:pPr>
    </w:p>
    <w:p w:rsidR="005C5F21" w:rsidRPr="002B2548" w:rsidRDefault="001D1329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C5F21" w:rsidRPr="002B2548" w:rsidRDefault="001D1329">
      <w:pPr>
        <w:autoSpaceDE w:val="0"/>
        <w:autoSpaceDN w:val="0"/>
        <w:spacing w:before="262" w:after="0" w:line="230" w:lineRule="auto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2B2548">
        <w:rPr>
          <w:lang w:val="ru-RU"/>
        </w:rPr>
        <w:tab/>
      </w:r>
      <w:proofErr w:type="gramStart"/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5C5F21" w:rsidRPr="002B2548" w:rsidRDefault="001D1329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2B25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78" w:line="220" w:lineRule="exact"/>
        <w:rPr>
          <w:lang w:val="ru-RU"/>
        </w:rPr>
      </w:pPr>
    </w:p>
    <w:p w:rsidR="005C5F21" w:rsidRPr="002B2548" w:rsidRDefault="001D132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B2548">
        <w:rPr>
          <w:lang w:val="ru-RU"/>
        </w:rPr>
        <w:tab/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B2548">
        <w:rPr>
          <w:lang w:val="ru-RU"/>
        </w:rPr>
        <w:tab/>
      </w:r>
      <w:proofErr w:type="gramStart"/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2B2548">
        <w:rPr>
          <w:lang w:val="ru-RU"/>
        </w:rPr>
        <w:tab/>
      </w:r>
      <w:proofErr w:type="gramStart"/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5C5F21" w:rsidRPr="002B2548" w:rsidRDefault="001D1329">
      <w:pPr>
        <w:autoSpaceDE w:val="0"/>
        <w:autoSpaceDN w:val="0"/>
        <w:spacing w:before="262" w:after="0" w:line="230" w:lineRule="auto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C5F21" w:rsidRPr="002B2548" w:rsidRDefault="001D1329">
      <w:pPr>
        <w:autoSpaceDE w:val="0"/>
        <w:autoSpaceDN w:val="0"/>
        <w:spacing w:before="166" w:after="0"/>
        <w:ind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C5F21" w:rsidRPr="002B2548" w:rsidRDefault="001D1329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66" w:line="220" w:lineRule="exact"/>
        <w:rPr>
          <w:lang w:val="ru-RU"/>
        </w:rPr>
      </w:pPr>
    </w:p>
    <w:p w:rsidR="005C5F21" w:rsidRPr="002B2548" w:rsidRDefault="001D1329">
      <w:pPr>
        <w:autoSpaceDE w:val="0"/>
        <w:autoSpaceDN w:val="0"/>
        <w:spacing w:after="0" w:line="230" w:lineRule="auto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C5F21" w:rsidRPr="002B2548" w:rsidRDefault="001D132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C5F21" w:rsidRPr="002B2548" w:rsidRDefault="001D132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B2548">
        <w:rPr>
          <w:lang w:val="ru-RU"/>
        </w:rPr>
        <w:br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B2548">
        <w:rPr>
          <w:lang w:val="ru-RU"/>
        </w:rPr>
        <w:tab/>
      </w:r>
      <w:proofErr w:type="gram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66" w:line="220" w:lineRule="exact"/>
        <w:rPr>
          <w:lang w:val="ru-RU"/>
        </w:rPr>
      </w:pPr>
    </w:p>
    <w:p w:rsidR="005C5F21" w:rsidRPr="002B2548" w:rsidRDefault="001D132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5C5F21" w:rsidRPr="002B2548" w:rsidRDefault="001D13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B2548">
        <w:rPr>
          <w:lang w:val="ru-RU"/>
        </w:rPr>
        <w:br/>
      </w: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C5F21" w:rsidRPr="002B2548" w:rsidRDefault="001D132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B2548">
        <w:rPr>
          <w:lang w:val="ru-RU"/>
        </w:rPr>
        <w:tab/>
      </w:r>
      <w:r w:rsidRPr="002B254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C5F21" w:rsidRPr="002B2548" w:rsidRDefault="005C5F21">
      <w:pPr>
        <w:rPr>
          <w:lang w:val="ru-RU"/>
        </w:rPr>
        <w:sectPr w:rsidR="005C5F21" w:rsidRPr="002B2548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64" w:line="220" w:lineRule="exact"/>
        <w:rPr>
          <w:lang w:val="ru-RU"/>
        </w:rPr>
      </w:pPr>
    </w:p>
    <w:p w:rsidR="005C5F21" w:rsidRDefault="001D132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0"/>
        <w:gridCol w:w="5152"/>
        <w:gridCol w:w="528"/>
        <w:gridCol w:w="1104"/>
        <w:gridCol w:w="1140"/>
        <w:gridCol w:w="806"/>
        <w:gridCol w:w="3446"/>
        <w:gridCol w:w="1236"/>
        <w:gridCol w:w="1382"/>
      </w:tblGrid>
      <w:tr w:rsidR="005C5F21" w:rsidTr="00C60C32">
        <w:trPr>
          <w:trHeight w:hRule="exact" w:val="348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60C32">
              <w:rPr>
                <w:sz w:val="24"/>
                <w:szCs w:val="24"/>
              </w:rPr>
              <w:br/>
            </w: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60C32">
              <w:rPr>
                <w:sz w:val="24"/>
                <w:szCs w:val="24"/>
              </w:rPr>
              <w:br/>
            </w: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C60C32">
              <w:rPr>
                <w:sz w:val="24"/>
                <w:szCs w:val="24"/>
              </w:rPr>
              <w:br/>
            </w: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C60C32">
              <w:rPr>
                <w:sz w:val="24"/>
                <w:szCs w:val="24"/>
              </w:rPr>
              <w:br/>
            </w: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5C5F21" w:rsidTr="00C60C32">
        <w:trPr>
          <w:trHeight w:hRule="exact" w:val="1611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21" w:rsidRDefault="005C5F21"/>
        </w:tc>
        <w:tc>
          <w:tcPr>
            <w:tcW w:w="5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21" w:rsidRDefault="005C5F2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Default="001D13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Default="001D132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Default="001D132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F21" w:rsidRDefault="005C5F21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21" w:rsidRDefault="005C5F21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21" w:rsidRDefault="005C5F21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21" w:rsidRDefault="005C5F21"/>
        </w:tc>
      </w:tr>
      <w:tr w:rsidR="005C5F21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Восприятие произведений искусства</w:t>
            </w:r>
          </w:p>
        </w:tc>
      </w:tr>
      <w:tr w:rsidR="009B1C67" w:rsidTr="00C60C32">
        <w:trPr>
          <w:trHeight w:hRule="exact" w:val="507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3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 w:rsidP="00C60C3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Наблюдать, рассматривать, анализировать детские рисунки с позиций их содержания и сюжета, настроения; </w:t>
            </w:r>
            <w:r w:rsidRPr="00C6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Объяснять расположение изображения на листе и выбор вертикального или горизонтального формата; </w:t>
            </w:r>
            <w:r w:rsidRPr="00C6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Объяснять, какими художественными </w:t>
            </w:r>
            <w:r w:rsidRPr="00C6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материалами (карандашами, мелками, красками и т. д.) сделан рисунок; </w:t>
            </w:r>
            <w:r w:rsidRPr="00C6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Рисовать, выполнить рисунок на простую, всем доступную тему, например «Весёлое </w:t>
            </w:r>
            <w:r w:rsidRPr="00C6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солнышко», карандашами или мелками;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 w:rsidP="00C60C32">
            <w:pPr>
              <w:pStyle w:val="a9"/>
            </w:pPr>
            <w:proofErr w:type="spellStart"/>
            <w:r w:rsidRPr="00C60C32">
              <w:t>Устный</w:t>
            </w:r>
            <w:proofErr w:type="spellEnd"/>
            <w:r w:rsidRPr="00C60C32">
              <w:t xml:space="preserve"> </w:t>
            </w:r>
            <w:proofErr w:type="spellStart"/>
            <w:r w:rsidRPr="00C60C32">
              <w:t>опрос</w:t>
            </w:r>
            <w:proofErr w:type="spellEnd"/>
            <w:r w:rsidRPr="00C60C32"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</w:tr>
      <w:tr w:rsidR="009B1C67" w:rsidTr="00C60C32">
        <w:trPr>
          <w:trHeight w:hRule="exact" w:val="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Представление</w:t>
            </w:r>
            <w:proofErr w:type="spellEnd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различных</w:t>
            </w:r>
            <w:proofErr w:type="spellEnd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художественных</w:t>
            </w:r>
            <w:proofErr w:type="spellEnd"/>
            <w:r w:rsidRPr="00C60C3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 w:rsidP="00C60C32">
            <w:pPr>
              <w:pStyle w:val="a9"/>
            </w:pPr>
            <w:r w:rsidRPr="00C60C32">
              <w:rPr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</w:tr>
      <w:tr w:rsidR="009B1C67" w:rsidTr="00C60C32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 w:rsidP="00C60C32">
            <w:pPr>
              <w:pStyle w:val="a9"/>
            </w:pPr>
            <w:r w:rsidRPr="00C60C32">
              <w:rPr>
                <w:w w:val="97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C67" w:rsidRPr="00C60C32" w:rsidRDefault="009B1C67">
            <w:pPr>
              <w:rPr>
                <w:sz w:val="24"/>
                <w:szCs w:val="24"/>
              </w:rPr>
            </w:pPr>
          </w:p>
        </w:tc>
      </w:tr>
      <w:tr w:rsidR="005C5F21">
        <w:trPr>
          <w:trHeight w:hRule="exact" w:val="348"/>
        </w:trPr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 w:rsidP="00C60C32">
            <w:pPr>
              <w:pStyle w:val="a9"/>
            </w:pPr>
            <w:proofErr w:type="spellStart"/>
            <w:r w:rsidRPr="00C60C32">
              <w:rPr>
                <w:w w:val="97"/>
              </w:rPr>
              <w:t>Итого</w:t>
            </w:r>
            <w:proofErr w:type="spellEnd"/>
            <w:r w:rsidRPr="00C60C32">
              <w:rPr>
                <w:w w:val="97"/>
              </w:rPr>
              <w:t xml:space="preserve"> </w:t>
            </w:r>
            <w:proofErr w:type="spellStart"/>
            <w:r w:rsidRPr="00C60C32">
              <w:rPr>
                <w:w w:val="97"/>
              </w:rPr>
              <w:t>по</w:t>
            </w:r>
            <w:proofErr w:type="spellEnd"/>
            <w:r w:rsidRPr="00C60C32">
              <w:rPr>
                <w:w w:val="97"/>
              </w:rPr>
              <w:t xml:space="preserve"> </w:t>
            </w:r>
            <w:proofErr w:type="spellStart"/>
            <w:r w:rsidRPr="00C60C32">
              <w:rPr>
                <w:w w:val="97"/>
              </w:rPr>
              <w:t>модулю</w:t>
            </w:r>
            <w:proofErr w:type="spellEnd"/>
            <w:r w:rsidRPr="00C60C32">
              <w:rPr>
                <w:w w:val="97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60C3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5C5F21">
            <w:pPr>
              <w:rPr>
                <w:sz w:val="24"/>
                <w:szCs w:val="24"/>
              </w:rPr>
            </w:pPr>
          </w:p>
        </w:tc>
      </w:tr>
      <w:tr w:rsidR="005C5F21">
        <w:trPr>
          <w:trHeight w:hRule="exact" w:val="32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60C32" w:rsidRDefault="001D1329" w:rsidP="00C60C32">
            <w:pPr>
              <w:pStyle w:val="a9"/>
            </w:pPr>
            <w:r w:rsidRPr="00C60C32">
              <w:rPr>
                <w:w w:val="97"/>
              </w:rPr>
              <w:t>Модуль 2.</w:t>
            </w:r>
            <w:r w:rsidRPr="00C60C32">
              <w:rPr>
                <w:b/>
                <w:w w:val="97"/>
              </w:rPr>
              <w:t xml:space="preserve"> Графика</w:t>
            </w:r>
          </w:p>
        </w:tc>
      </w:tr>
    </w:tbl>
    <w:p w:rsidR="005C5F21" w:rsidRDefault="005C5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 w:rsidR="00F20078" w:rsidRPr="00B17399" w:rsidTr="001163CC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lastRenderedPageBreak/>
              <w:t>2.1.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b/>
                <w:w w:val="97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3CC" w:rsidRPr="007430B4" w:rsidRDefault="00F20078" w:rsidP="00B17399">
            <w:pPr>
              <w:pStyle w:val="a9"/>
              <w:rPr>
                <w:w w:val="97"/>
                <w:lang w:val="ru-RU"/>
              </w:rPr>
            </w:pPr>
            <w:proofErr w:type="gramStart"/>
            <w:r w:rsidRPr="00B17399">
              <w:rPr>
                <w:w w:val="97"/>
                <w:lang w:val="ru-RU"/>
              </w:rPr>
              <w:t xml:space="preserve">Осваивать навыки работы графическими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материалами;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Наблюдать и анализировать характер линий в природе;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Выполнять с натуры рисунок листа дерева;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Рассматривать и обсуждать характер формы листа;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Осваивать последовательность выполнения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рисунка;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Приобретать опыт обобщения видимой формы предмета;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Анализировать и сравнивать </w:t>
            </w:r>
            <w:r w:rsidRPr="00B17399">
              <w:rPr>
                <w:w w:val="97"/>
                <w:lang w:val="ru-RU"/>
              </w:rPr>
              <w:lastRenderedPageBreak/>
              <w:t xml:space="preserve">соотношение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частей, составляющих одно целое,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рассматривать изображения животных с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>контрастными пропорциями;</w:t>
            </w:r>
            <w:proofErr w:type="gramEnd"/>
            <w:r w:rsidRPr="00B17399">
              <w:rPr>
                <w:w w:val="97"/>
                <w:lang w:val="ru-RU"/>
              </w:rPr>
              <w:t xml:space="preserve"> </w:t>
            </w:r>
            <w:r w:rsidRPr="00B17399">
              <w:rPr>
                <w:lang w:val="ru-RU"/>
              </w:rPr>
              <w:br/>
            </w:r>
            <w:proofErr w:type="gramStart"/>
            <w:r w:rsidRPr="00B17399">
              <w:rPr>
                <w:w w:val="97"/>
                <w:lang w:val="ru-RU"/>
              </w:rPr>
              <w:t xml:space="preserve">Приобретать опыт внимательного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аналитического наблюдения;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Развивать навыки рисования по представлению и воображению;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B17399">
              <w:rPr>
                <w:w w:val="97"/>
                <w:lang w:val="ru-RU"/>
              </w:rPr>
              <w:t>Барто</w:t>
            </w:r>
            <w:proofErr w:type="spellEnd"/>
            <w:r w:rsidRPr="00B17399">
              <w:rPr>
                <w:w w:val="97"/>
                <w:lang w:val="ru-RU"/>
              </w:rPr>
              <w:t xml:space="preserve">, Д. Хармса, С. В. Михалкова и др. (по выбору учителя) с простым весёлым, озорным развитием сюжета;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>Соотносить форму пятна с опытом зрительных впечатлений;</w:t>
            </w:r>
            <w:proofErr w:type="gramEnd"/>
            <w:r w:rsidRPr="00B17399">
              <w:rPr>
                <w:w w:val="97"/>
                <w:lang w:val="ru-RU"/>
              </w:rPr>
              <w:t xml:space="preserve">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Учиться работать на уроке с жидкой краской; Создавать </w:t>
            </w:r>
            <w:r w:rsidR="007430B4" w:rsidRPr="007430B4">
              <w:rPr>
                <w:w w:val="97"/>
                <w:lang w:val="ru-RU"/>
              </w:rPr>
              <w:t>изображения на основе пятна путём добавления к нем</w:t>
            </w:r>
            <w:r w:rsidR="007430B4">
              <w:rPr>
                <w:w w:val="97"/>
                <w:lang w:val="ru-RU"/>
              </w:rPr>
              <w:t>у деталей, подсказанных вообра</w:t>
            </w:r>
            <w:r w:rsidR="007430B4" w:rsidRPr="007430B4">
              <w:rPr>
                <w:w w:val="97"/>
                <w:lang w:val="ru-RU"/>
              </w:rPr>
              <w:t>жением. Приобрести новый опыт наблюдения окружа</w:t>
            </w:r>
            <w:proofErr w:type="gramStart"/>
            <w:r w:rsidR="007430B4" w:rsidRPr="007430B4">
              <w:rPr>
                <w:w w:val="97"/>
                <w:lang w:val="ru-RU"/>
              </w:rPr>
              <w:t>ю-</w:t>
            </w:r>
            <w:proofErr w:type="gramEnd"/>
            <w:r w:rsidR="007430B4" w:rsidRPr="007430B4">
              <w:rPr>
                <w:w w:val="97"/>
                <w:lang w:val="ru-RU"/>
              </w:rPr>
              <w:t xml:space="preserve"> щей реальности. Рассматривать и анализировать иллюстрации известных художников детских книг с позиций освоенных знаний о пятне, линии и пропорциях</w:t>
            </w:r>
          </w:p>
          <w:p w:rsidR="001163CC" w:rsidRDefault="001163CC" w:rsidP="00B17399">
            <w:pPr>
              <w:pStyle w:val="a9"/>
              <w:rPr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w w:val="97"/>
                <w:lang w:val="ru-RU"/>
              </w:rPr>
            </w:pPr>
          </w:p>
          <w:p w:rsidR="00F20078" w:rsidRPr="00B17399" w:rsidRDefault="00F20078" w:rsidP="00B17399">
            <w:pPr>
              <w:pStyle w:val="a9"/>
              <w:rPr>
                <w:lang w:val="ru-RU"/>
              </w:rPr>
            </w:pPr>
            <w:r w:rsidRPr="00B17399">
              <w:rPr>
                <w:w w:val="97"/>
                <w:lang w:val="ru-RU"/>
              </w:rPr>
              <w:t xml:space="preserve">изображения на основе пятна путём добавления к нему деталей, подсказанных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воображением;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Приобрести новый опыт наблюдения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окружающей реальности;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proofErr w:type="spellStart"/>
            <w:r w:rsidRPr="00B17399">
              <w:rPr>
                <w:w w:val="97"/>
              </w:rPr>
              <w:lastRenderedPageBreak/>
              <w:t>Практическая</w:t>
            </w:r>
            <w:proofErr w:type="spellEnd"/>
            <w:r w:rsidRPr="00B17399">
              <w:rPr>
                <w:w w:val="97"/>
              </w:rPr>
              <w:t xml:space="preserve"> </w:t>
            </w:r>
            <w:proofErr w:type="spellStart"/>
            <w:r w:rsidRPr="00B17399">
              <w:rPr>
                <w:w w:val="97"/>
              </w:rPr>
              <w:t>работа</w:t>
            </w:r>
            <w:proofErr w:type="spellEnd"/>
            <w:r w:rsidRPr="00B17399">
              <w:rPr>
                <w:w w:val="97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C60C3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2.2.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b/>
                <w:color w:val="000000"/>
                <w:w w:val="97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1163CC">
        <w:trPr>
          <w:trHeight w:hRule="exact" w:val="7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2.3.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  <w:rPr>
                <w:lang w:val="ru-RU"/>
              </w:rPr>
            </w:pPr>
            <w:r w:rsidRPr="00B17399">
              <w:rPr>
                <w:rFonts w:eastAsia="Times New Roman"/>
                <w:b/>
                <w:color w:val="000000"/>
                <w:w w:val="97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1163CC">
        <w:trPr>
          <w:trHeight w:hRule="exact" w:val="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2.4.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b/>
                <w:color w:val="000000"/>
                <w:w w:val="97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B17399">
              <w:rPr>
                <w:rFonts w:eastAsia="Times New Roman"/>
                <w:b/>
                <w:color w:val="000000"/>
                <w:w w:val="97"/>
              </w:rPr>
              <w:t>Приёмы</w:t>
            </w:r>
            <w:proofErr w:type="spellEnd"/>
            <w:r w:rsidRPr="00B17399">
              <w:rPr>
                <w:rFonts w:eastAsia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B17399">
              <w:rPr>
                <w:rFonts w:eastAsia="Times New Roman"/>
                <w:b/>
                <w:color w:val="000000"/>
                <w:w w:val="97"/>
              </w:rPr>
              <w:t>рисования</w:t>
            </w:r>
            <w:proofErr w:type="spellEnd"/>
            <w:r w:rsidRPr="00B17399">
              <w:rPr>
                <w:rFonts w:eastAsia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B17399">
              <w:rPr>
                <w:rFonts w:eastAsia="Times New Roman"/>
                <w:b/>
                <w:color w:val="000000"/>
                <w:w w:val="97"/>
              </w:rPr>
              <w:t>линией</w:t>
            </w:r>
            <w:proofErr w:type="spellEnd"/>
            <w:r w:rsidRPr="00B17399">
              <w:rPr>
                <w:rFonts w:eastAsia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1163CC">
        <w:trPr>
          <w:trHeight w:hRule="exact" w:val="18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2.5.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  <w:rPr>
                <w:lang w:val="ru-RU"/>
              </w:rPr>
            </w:pPr>
            <w:r w:rsidRPr="00B17399">
              <w:rPr>
                <w:rFonts w:eastAsia="Times New Roman"/>
                <w:b/>
                <w:color w:val="000000"/>
                <w:w w:val="97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1163CC">
        <w:trPr>
          <w:trHeight w:hRule="exact" w:val="75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lastRenderedPageBreak/>
              <w:t>2.6.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b/>
                <w:color w:val="000000"/>
                <w:w w:val="97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rFonts w:eastAsia="Times New Roman"/>
                <w:color w:val="000000"/>
                <w:w w:val="97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Default="00F20078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lang w:val="ru-RU"/>
              </w:rPr>
            </w:pPr>
          </w:p>
          <w:p w:rsidR="001163CC" w:rsidRPr="001163CC" w:rsidRDefault="001163CC" w:rsidP="00B17399">
            <w:pPr>
              <w:pStyle w:val="a9"/>
              <w:rPr>
                <w:lang w:val="ru-RU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Default="00F20078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  <w:proofErr w:type="spellStart"/>
            <w:r w:rsidRPr="00B17399">
              <w:rPr>
                <w:rFonts w:eastAsia="Times New Roman"/>
                <w:color w:val="000000"/>
                <w:w w:val="97"/>
              </w:rPr>
              <w:t>Практическая</w:t>
            </w:r>
            <w:proofErr w:type="spellEnd"/>
            <w:r w:rsidRPr="00B17399">
              <w:rPr>
                <w:rFonts w:eastAsia="Times New Roman"/>
                <w:color w:val="000000"/>
                <w:w w:val="97"/>
              </w:rPr>
              <w:t xml:space="preserve"> </w:t>
            </w:r>
            <w:proofErr w:type="spellStart"/>
            <w:r w:rsidRPr="00B17399">
              <w:rPr>
                <w:rFonts w:eastAsia="Times New Roman"/>
                <w:color w:val="000000"/>
                <w:w w:val="97"/>
              </w:rPr>
              <w:t>работа</w:t>
            </w:r>
            <w:proofErr w:type="spellEnd"/>
            <w:r w:rsidRPr="00B17399">
              <w:rPr>
                <w:rFonts w:eastAsia="Times New Roman"/>
                <w:color w:val="000000"/>
                <w:w w:val="97"/>
              </w:rPr>
              <w:t>;</w:t>
            </w: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Default="001163CC" w:rsidP="00B17399">
            <w:pPr>
              <w:pStyle w:val="a9"/>
              <w:rPr>
                <w:rFonts w:eastAsia="Times New Roman"/>
                <w:color w:val="000000"/>
                <w:w w:val="97"/>
                <w:lang w:val="ru-RU"/>
              </w:rPr>
            </w:pPr>
          </w:p>
          <w:p w:rsidR="001163CC" w:rsidRPr="001163CC" w:rsidRDefault="001163CC" w:rsidP="00B17399">
            <w:pPr>
              <w:pStyle w:val="a9"/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</w:tbl>
    <w:p w:rsidR="005C5F21" w:rsidRDefault="005C5F21">
      <w:pPr>
        <w:autoSpaceDE w:val="0"/>
        <w:autoSpaceDN w:val="0"/>
        <w:spacing w:after="0" w:line="14" w:lineRule="exact"/>
      </w:pPr>
    </w:p>
    <w:p w:rsidR="005C5F21" w:rsidRDefault="005C5F21">
      <w:pPr>
        <w:sectPr w:rsidR="005C5F21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5F21" w:rsidRDefault="005C5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 w:rsidR="00F20078" w:rsidRPr="00B17399" w:rsidTr="001163CC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2.7.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  <w:rPr>
                <w:lang w:val="ru-RU"/>
              </w:rPr>
            </w:pPr>
            <w:r w:rsidRPr="00B17399">
              <w:rPr>
                <w:b/>
                <w:w w:val="97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7430B4" w:rsidRDefault="007430B4" w:rsidP="00B1739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наблюдения окружаю</w:t>
            </w:r>
            <w:r w:rsidRPr="007430B4">
              <w:rPr>
                <w:lang w:val="ru-RU"/>
              </w:rPr>
              <w:t>щей реальности. Рассматривать и анализировать иллюстрации известных художников детских книг с позиций освоенных знаний о пятне, линии и пропорциях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proofErr w:type="spellStart"/>
            <w:r w:rsidRPr="00B17399">
              <w:rPr>
                <w:w w:val="97"/>
              </w:rPr>
              <w:t>Практическая</w:t>
            </w:r>
            <w:proofErr w:type="spellEnd"/>
            <w:r w:rsidRPr="00B17399">
              <w:rPr>
                <w:w w:val="97"/>
              </w:rPr>
              <w:t xml:space="preserve"> </w:t>
            </w:r>
            <w:proofErr w:type="spellStart"/>
            <w:r w:rsidRPr="00B17399">
              <w:rPr>
                <w:w w:val="97"/>
              </w:rPr>
              <w:t>работа</w:t>
            </w:r>
            <w:proofErr w:type="spellEnd"/>
            <w:r w:rsidRPr="00B17399">
              <w:rPr>
                <w:w w:val="97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B17399">
        <w:trPr>
          <w:trHeight w:hRule="exact" w:val="13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2.8.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  <w:rPr>
                <w:lang w:val="ru-RU"/>
              </w:rPr>
            </w:pPr>
            <w:r w:rsidRPr="00B17399">
              <w:rPr>
                <w:b/>
                <w:w w:val="97"/>
                <w:lang w:val="ru-RU"/>
              </w:rPr>
              <w:t xml:space="preserve">Линейный тематический рисунок (линия-рассказчица) на сюжет </w:t>
            </w:r>
            <w:r w:rsidRPr="00B17399">
              <w:rPr>
                <w:lang w:val="ru-RU"/>
              </w:rPr>
              <w:br/>
            </w:r>
            <w:r w:rsidRPr="00B17399">
              <w:rPr>
                <w:b/>
                <w:w w:val="97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B17399">
        <w:trPr>
          <w:trHeight w:hRule="exact" w:val="15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2.9.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  <w:rPr>
                <w:lang w:val="ru-RU"/>
              </w:rPr>
            </w:pPr>
            <w:r w:rsidRPr="00B17399">
              <w:rPr>
                <w:b/>
                <w:w w:val="97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C60C3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2.10.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b/>
                <w:w w:val="97"/>
                <w:lang w:val="ru-RU"/>
              </w:rPr>
              <w:t xml:space="preserve">Тень как пример пятна. Теневой театр. </w:t>
            </w:r>
            <w:proofErr w:type="spellStart"/>
            <w:r w:rsidRPr="00B17399">
              <w:rPr>
                <w:b/>
                <w:w w:val="97"/>
              </w:rPr>
              <w:t>Силуэт</w:t>
            </w:r>
            <w:proofErr w:type="spellEnd"/>
            <w:r w:rsidRPr="00B17399">
              <w:rPr>
                <w:b/>
                <w:w w:val="97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1163CC">
        <w:trPr>
          <w:trHeight w:hRule="exact" w:val="7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2.11.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  <w:rPr>
                <w:lang w:val="ru-RU"/>
              </w:rPr>
            </w:pPr>
            <w:r w:rsidRPr="00B17399">
              <w:rPr>
                <w:b/>
                <w:w w:val="97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F20078" w:rsidRPr="00B17399" w:rsidTr="001163CC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2.12.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  <w:rPr>
                <w:lang w:val="ru-RU"/>
              </w:rPr>
            </w:pPr>
            <w:r w:rsidRPr="00B17399">
              <w:rPr>
                <w:b/>
                <w:w w:val="97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  <w:r w:rsidRPr="00B17399">
              <w:rPr>
                <w:w w:val="97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078" w:rsidRPr="00B17399" w:rsidRDefault="00F20078" w:rsidP="00B17399">
            <w:pPr>
              <w:pStyle w:val="a9"/>
            </w:pPr>
          </w:p>
        </w:tc>
      </w:tr>
      <w:tr w:rsidR="005C5F21" w:rsidRPr="00B17399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B17399" w:rsidRDefault="001D1329" w:rsidP="00B17399">
            <w:pPr>
              <w:pStyle w:val="a9"/>
            </w:pPr>
            <w:proofErr w:type="spellStart"/>
            <w:r w:rsidRPr="00B17399">
              <w:rPr>
                <w:w w:val="97"/>
              </w:rPr>
              <w:t>Итого</w:t>
            </w:r>
            <w:proofErr w:type="spellEnd"/>
            <w:r w:rsidRPr="00B17399">
              <w:rPr>
                <w:w w:val="97"/>
              </w:rPr>
              <w:t xml:space="preserve"> </w:t>
            </w:r>
            <w:proofErr w:type="spellStart"/>
            <w:r w:rsidRPr="00B17399">
              <w:rPr>
                <w:w w:val="97"/>
              </w:rPr>
              <w:t>по</w:t>
            </w:r>
            <w:proofErr w:type="spellEnd"/>
            <w:r w:rsidRPr="00B17399">
              <w:rPr>
                <w:w w:val="97"/>
              </w:rPr>
              <w:t xml:space="preserve"> </w:t>
            </w:r>
            <w:proofErr w:type="spellStart"/>
            <w:r w:rsidRPr="00B17399">
              <w:rPr>
                <w:w w:val="97"/>
              </w:rPr>
              <w:t>модулю</w:t>
            </w:r>
            <w:proofErr w:type="spellEnd"/>
            <w:r w:rsidRPr="00B17399">
              <w:rPr>
                <w:w w:val="97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B17399" w:rsidRDefault="001D1329" w:rsidP="00B17399">
            <w:pPr>
              <w:pStyle w:val="a9"/>
            </w:pPr>
            <w:r w:rsidRPr="00B17399">
              <w:rPr>
                <w:w w:val="97"/>
              </w:rPr>
              <w:t>6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B17399" w:rsidRDefault="005C5F21" w:rsidP="00B17399">
            <w:pPr>
              <w:pStyle w:val="a9"/>
            </w:pPr>
          </w:p>
        </w:tc>
      </w:tr>
      <w:tr w:rsidR="005C5F21" w:rsidRPr="00B1739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B17399" w:rsidRDefault="001D1329" w:rsidP="00B17399">
            <w:pPr>
              <w:pStyle w:val="a9"/>
            </w:pPr>
            <w:r w:rsidRPr="00B17399">
              <w:rPr>
                <w:w w:val="97"/>
              </w:rPr>
              <w:t>Модуль 3.</w:t>
            </w:r>
            <w:r w:rsidRPr="00B17399">
              <w:rPr>
                <w:b/>
                <w:w w:val="97"/>
              </w:rPr>
              <w:t xml:space="preserve"> Живопись</w:t>
            </w:r>
          </w:p>
        </w:tc>
      </w:tr>
    </w:tbl>
    <w:p w:rsidR="005C5F21" w:rsidRDefault="005C5F21">
      <w:pPr>
        <w:autoSpaceDE w:val="0"/>
        <w:autoSpaceDN w:val="0"/>
        <w:spacing w:after="0" w:line="14" w:lineRule="exact"/>
      </w:pPr>
    </w:p>
    <w:p w:rsidR="005C5F21" w:rsidRDefault="005C5F21">
      <w:pPr>
        <w:sectPr w:rsidR="005C5F2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5F21" w:rsidRDefault="005C5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581"/>
        <w:gridCol w:w="3827"/>
        <w:gridCol w:w="1276"/>
        <w:gridCol w:w="1186"/>
      </w:tblGrid>
      <w:tr w:rsidR="00080D65" w:rsidRPr="00B17399" w:rsidTr="001163CC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3.1.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b/>
                <w:w w:val="97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B17399">
              <w:rPr>
                <w:b/>
                <w:w w:val="97"/>
              </w:rPr>
              <w:t>Навыки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работы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гуашью</w:t>
            </w:r>
            <w:proofErr w:type="spellEnd"/>
            <w:r w:rsidRPr="00B17399">
              <w:rPr>
                <w:b/>
                <w:w w:val="97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9E037E">
            <w:pPr>
              <w:pStyle w:val="a9"/>
              <w:rPr>
                <w:lang w:val="ru-RU"/>
              </w:rPr>
            </w:pPr>
            <w:r w:rsidRPr="00B17399">
              <w:rPr>
                <w:w w:val="97"/>
                <w:lang w:val="ru-RU"/>
              </w:rPr>
              <w:t xml:space="preserve">Осваивать навыки работы гуашью в условиях школьного урока;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Знать три основных цвета;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Обсуждать ассоциативные представления,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связанные с каждым цветом;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разноцветным ковриком; </w:t>
            </w:r>
            <w:r w:rsidRPr="00B17399">
              <w:rPr>
                <w:lang w:val="ru-RU"/>
              </w:rPr>
              <w:br/>
            </w:r>
            <w:proofErr w:type="gramStart"/>
            <w:r w:rsidRPr="00B17399">
              <w:rPr>
                <w:w w:val="97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настроении — весёлом, задумчивом, грустном и др.;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>Объяснять, как разное настроение героев</w:t>
            </w:r>
            <w:r w:rsidR="009E037E">
              <w:rPr>
                <w:w w:val="97"/>
                <w:lang w:val="ru-RU"/>
              </w:rPr>
              <w:t xml:space="preserve"> </w:t>
            </w:r>
            <w:r w:rsidRPr="00B17399">
              <w:rPr>
                <w:w w:val="97"/>
                <w:lang w:val="ru-RU"/>
              </w:rPr>
              <w:t xml:space="preserve">передано художником в иллюстрациях;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Выполнить красками рисунок с </w:t>
            </w:r>
            <w:r w:rsidRPr="00B17399">
              <w:rPr>
                <w:w w:val="97"/>
                <w:lang w:val="ru-RU"/>
              </w:rPr>
              <w:lastRenderedPageBreak/>
              <w:t xml:space="preserve">весёлым или грустным настроением;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Развивать навыки аналитического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 xml:space="preserve">рассматривания разной формы и строения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>цветов;</w:t>
            </w:r>
            <w:proofErr w:type="gramEnd"/>
            <w:r w:rsidRPr="00B17399">
              <w:rPr>
                <w:w w:val="97"/>
                <w:lang w:val="ru-RU"/>
              </w:rPr>
              <w:t xml:space="preserve"> </w:t>
            </w:r>
            <w:r w:rsidRPr="00B17399">
              <w:rPr>
                <w:lang w:val="ru-RU"/>
              </w:rPr>
              <w:br/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Иметь представления о свойствах печатной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техники;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Осваивать технику монотипии для развития живописных умений и воображения;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Осваивать свойства симметрии;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proofErr w:type="spellStart"/>
            <w:r w:rsidRPr="00B17399">
              <w:rPr>
                <w:w w:val="97"/>
              </w:rPr>
              <w:lastRenderedPageBreak/>
              <w:t>Практическая</w:t>
            </w:r>
            <w:proofErr w:type="spellEnd"/>
            <w:r w:rsidRPr="00B17399">
              <w:rPr>
                <w:w w:val="97"/>
              </w:rPr>
              <w:t xml:space="preserve"> </w:t>
            </w:r>
            <w:proofErr w:type="spellStart"/>
            <w:r w:rsidRPr="00B17399">
              <w:rPr>
                <w:w w:val="97"/>
              </w:rPr>
              <w:t>работа</w:t>
            </w:r>
            <w:proofErr w:type="spellEnd"/>
            <w:r w:rsidRPr="00B17399">
              <w:rPr>
                <w:w w:val="97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</w:tr>
      <w:tr w:rsidR="00080D65" w:rsidRPr="00B17399" w:rsidTr="00B1739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3.2.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b/>
                <w:w w:val="97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B17399">
              <w:rPr>
                <w:b/>
                <w:w w:val="97"/>
              </w:rPr>
              <w:t>Навыки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смешения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красок</w:t>
            </w:r>
            <w:proofErr w:type="spellEnd"/>
            <w:r w:rsidRPr="00B17399">
              <w:rPr>
                <w:b/>
                <w:w w:val="97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0.5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Практическая работа;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</w:tr>
      <w:tr w:rsidR="00080D65" w:rsidRPr="00B17399" w:rsidTr="00B1739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3.3.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b/>
                <w:w w:val="97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0.25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Практическая работа;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</w:tr>
      <w:tr w:rsidR="00080D65" w:rsidRPr="00B17399" w:rsidTr="00B1739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3.4.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lang w:val="ru-RU"/>
              </w:rPr>
            </w:pPr>
            <w:r w:rsidRPr="00B17399">
              <w:rPr>
                <w:b/>
                <w:w w:val="97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0.25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Практическая работа;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</w:tr>
      <w:tr w:rsidR="00080D65" w:rsidRPr="00B17399" w:rsidTr="001163CC">
        <w:trPr>
          <w:trHeight w:hRule="exact" w:val="11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3.5.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b/>
                <w:w w:val="97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B17399">
              <w:rPr>
                <w:b/>
                <w:w w:val="97"/>
              </w:rPr>
              <w:t>Развитие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навыков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работы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гуашью</w:t>
            </w:r>
            <w:proofErr w:type="spellEnd"/>
            <w:r w:rsidRPr="00B17399">
              <w:rPr>
                <w:b/>
                <w:w w:val="97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Практическая работа;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</w:tr>
      <w:tr w:rsidR="00080D65" w:rsidRPr="00953C88" w:rsidTr="001163CC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3.6.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b/>
                <w:w w:val="97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B17399">
              <w:rPr>
                <w:b/>
                <w:w w:val="97"/>
              </w:rPr>
              <w:t>Работа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гуашью</w:t>
            </w:r>
            <w:proofErr w:type="spellEnd"/>
            <w:r w:rsidRPr="00B17399">
              <w:rPr>
                <w:b/>
                <w:w w:val="97"/>
              </w:rPr>
              <w:t xml:space="preserve">, в </w:t>
            </w:r>
            <w:proofErr w:type="spellStart"/>
            <w:r w:rsidRPr="00B17399">
              <w:rPr>
                <w:b/>
                <w:w w:val="97"/>
              </w:rPr>
              <w:t>технике</w:t>
            </w:r>
            <w:proofErr w:type="spellEnd"/>
            <w:r w:rsidRPr="00B17399">
              <w:rPr>
                <w:b/>
                <w:w w:val="97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lang w:val="ru-RU"/>
              </w:rPr>
            </w:pPr>
            <w:r w:rsidRPr="00B17399">
              <w:rPr>
                <w:w w:val="97"/>
                <w:lang w:val="ru-RU"/>
              </w:rPr>
              <w:t xml:space="preserve">Самооценка с </w:t>
            </w:r>
            <w:r w:rsidRPr="00B17399">
              <w:rPr>
                <w:lang w:val="ru-RU"/>
              </w:rPr>
              <w:br/>
            </w:r>
            <w:proofErr w:type="spellStart"/>
            <w:r w:rsidRPr="00B17399">
              <w:rPr>
                <w:w w:val="97"/>
                <w:lang w:val="ru-RU"/>
              </w:rPr>
              <w:t>использованием</w:t>
            </w:r>
            <w:proofErr w:type="gramStart"/>
            <w:r w:rsidRPr="00B17399">
              <w:rPr>
                <w:w w:val="97"/>
                <w:lang w:val="ru-RU"/>
              </w:rPr>
              <w:t>«О</w:t>
            </w:r>
            <w:proofErr w:type="gramEnd"/>
            <w:r w:rsidRPr="00B17399">
              <w:rPr>
                <w:w w:val="97"/>
                <w:lang w:val="ru-RU"/>
              </w:rPr>
              <w:t>ценочного</w:t>
            </w:r>
            <w:proofErr w:type="spellEnd"/>
            <w:r w:rsidRPr="00B17399">
              <w:rPr>
                <w:w w:val="97"/>
                <w:lang w:val="ru-RU"/>
              </w:rPr>
              <w:t xml:space="preserve"> </w:t>
            </w:r>
            <w:r w:rsidRPr="00B17399">
              <w:rPr>
                <w:lang w:val="ru-RU"/>
              </w:rPr>
              <w:br/>
            </w:r>
            <w:r w:rsidRPr="00B17399">
              <w:rPr>
                <w:w w:val="97"/>
                <w:lang w:val="ru-RU"/>
              </w:rPr>
              <w:t>листа»;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lang w:val="ru-RU"/>
              </w:rPr>
            </w:pPr>
          </w:p>
        </w:tc>
      </w:tr>
      <w:tr w:rsidR="00080D65" w:rsidRPr="00B17399" w:rsidTr="009E037E">
        <w:trPr>
          <w:trHeight w:hRule="exact" w:val="5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lastRenderedPageBreak/>
              <w:t>3.7.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b/>
                <w:w w:val="97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B17399">
              <w:rPr>
                <w:b/>
                <w:w w:val="97"/>
              </w:rPr>
              <w:t>Развитие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ассоциативного</w:t>
            </w:r>
            <w:proofErr w:type="spellEnd"/>
            <w:r w:rsidRPr="00B17399">
              <w:rPr>
                <w:b/>
                <w:w w:val="97"/>
              </w:rPr>
              <w:t xml:space="preserve"> </w:t>
            </w:r>
            <w:proofErr w:type="spellStart"/>
            <w:r w:rsidRPr="00B17399">
              <w:rPr>
                <w:b/>
                <w:w w:val="97"/>
              </w:rPr>
              <w:t>воображения</w:t>
            </w:r>
            <w:proofErr w:type="spellEnd"/>
            <w:r w:rsidRPr="00B17399">
              <w:rPr>
                <w:b/>
                <w:w w:val="97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  <w:r w:rsidRPr="00B17399">
              <w:rPr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B17399">
            <w:pPr>
              <w:pStyle w:val="a9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953C88" w:rsidP="00B17399">
            <w:pPr>
              <w:pStyle w:val="a9"/>
              <w:rPr>
                <w:lang w:val="ru-RU"/>
              </w:rPr>
            </w:pPr>
            <w:r>
              <w:rPr>
                <w:w w:val="97"/>
                <w:lang w:val="ru-RU"/>
              </w:rPr>
              <w:t>Устный опрос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</w:pPr>
          </w:p>
        </w:tc>
      </w:tr>
      <w:tr w:rsidR="005C5F21" w:rsidRPr="00C54B95">
        <w:trPr>
          <w:trHeight w:hRule="exact" w:val="32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54B95" w:rsidRDefault="001D1329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C5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5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C54B9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54B95" w:rsidRDefault="001D1329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54B95" w:rsidRDefault="005C5F21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F21" w:rsidRPr="00C54B95" w:rsidRDefault="005C5F21" w:rsidP="00C54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C5F21" w:rsidRDefault="005C5F21">
      <w:pPr>
        <w:sectPr w:rsidR="005C5F21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5F21" w:rsidRDefault="005C5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 w:rsidR="005C5F21" w:rsidRPr="00B173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B17399" w:rsidRDefault="001D1329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Модуль 4. </w:t>
            </w:r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Скульптура</w:t>
            </w:r>
          </w:p>
        </w:tc>
      </w:tr>
      <w:tr w:rsidR="00080D65" w:rsidRPr="00B17399" w:rsidTr="001163CC">
        <w:trPr>
          <w:trHeight w:hRule="exact" w:val="42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4.1.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Наблюдать, воспринимать выразительные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образные объёмы в природе: на что похожи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формы облаков, камней, коряг, картофелин и др.</w:t>
            </w:r>
          </w:p>
          <w:p w:rsidR="001163CC" w:rsidRPr="00953C88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классе на основе фотографий);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Осваивать первичные навыки лепки —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изображения в объёме;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Лепить из целого куска пластилина мелких зверушек путём вытягивания, вдавливания; Овладевать первичными навыками работы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объёмной аппликации и коллаже;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Осваивать навыки объёмной аппликации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(например, изображение птицы — хвост,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хохолок, крылья на основе простых приёмов работы с бумагой);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Рассматривать и характеризовать глиняные игрушки известных народных художественных промыслов;</w:t>
            </w:r>
            <w:proofErr w:type="gramEnd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Анализировать строение формы,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частей и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пропорций игрушки выбранного промысла; Осваивать этапы лепки формы игрушки и её частей;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Выполнить лепку игрушки по мотивам </w:t>
            </w:r>
            <w:r w:rsidR="001163CC"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выбранного народного промысла;</w:t>
            </w:r>
          </w:p>
          <w:p w:rsidR="00080D65" w:rsidRPr="00953C88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Осваивать приёмы создания объёмных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изображений из бумаги;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65" w:rsidRPr="00B17399" w:rsidTr="001163CC">
        <w:trPr>
          <w:trHeight w:hRule="exact" w:val="1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4.2.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Приёмы</w:t>
            </w:r>
            <w:proofErr w:type="spellEnd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вытягивания</w:t>
            </w:r>
            <w:proofErr w:type="spellEnd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 xml:space="preserve">, </w:t>
            </w:r>
            <w:proofErr w:type="spellStart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вдавливания</w:t>
            </w:r>
            <w:proofErr w:type="spellEnd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 xml:space="preserve">, </w:t>
            </w:r>
            <w:proofErr w:type="spellStart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сгибания</w:t>
            </w:r>
            <w:proofErr w:type="spellEnd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65" w:rsidRPr="00B17399" w:rsidTr="001163CC">
        <w:trPr>
          <w:trHeight w:hRule="exact" w:val="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4.3.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</w:pPr>
            <w:proofErr w:type="spellStart"/>
            <w:r w:rsidRPr="009E037E">
              <w:t>Практическая</w:t>
            </w:r>
            <w:proofErr w:type="spellEnd"/>
            <w:r w:rsidRPr="009E037E">
              <w:t xml:space="preserve"> </w:t>
            </w:r>
            <w:proofErr w:type="spellStart"/>
            <w:r w:rsidRPr="009E037E">
              <w:t>работа</w:t>
            </w:r>
            <w:proofErr w:type="spellEnd"/>
            <w:r w:rsidRPr="009E037E"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65" w:rsidRPr="00953C88" w:rsidTr="001163CC">
        <w:trPr>
          <w:trHeight w:hRule="exact" w:val="18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4.4.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9E037E">
            <w:pPr>
              <w:pStyle w:val="a9"/>
              <w:rPr>
                <w:lang w:val="ru-RU"/>
              </w:rPr>
            </w:pPr>
            <w:r w:rsidRPr="00953C88">
              <w:rPr>
                <w:lang w:val="ru-RU"/>
              </w:rPr>
              <w:t xml:space="preserve">Самооценка с </w:t>
            </w:r>
            <w:r w:rsidRPr="00953C88">
              <w:rPr>
                <w:lang w:val="ru-RU"/>
              </w:rPr>
              <w:br/>
            </w:r>
            <w:proofErr w:type="spellStart"/>
            <w:r w:rsidRPr="00953C88">
              <w:rPr>
                <w:lang w:val="ru-RU"/>
              </w:rPr>
              <w:t>использованием</w:t>
            </w:r>
            <w:proofErr w:type="gramStart"/>
            <w:r w:rsidRPr="00953C88">
              <w:rPr>
                <w:lang w:val="ru-RU"/>
              </w:rPr>
              <w:t>«О</w:t>
            </w:r>
            <w:proofErr w:type="gramEnd"/>
            <w:r w:rsidRPr="00953C88">
              <w:rPr>
                <w:lang w:val="ru-RU"/>
              </w:rPr>
              <w:t>ценочного</w:t>
            </w:r>
            <w:proofErr w:type="spellEnd"/>
            <w:r w:rsidRPr="00953C88">
              <w:rPr>
                <w:lang w:val="ru-RU"/>
              </w:rPr>
              <w:t xml:space="preserve"> </w:t>
            </w:r>
            <w:r w:rsidRPr="00953C88">
              <w:rPr>
                <w:lang w:val="ru-RU"/>
              </w:rPr>
              <w:br/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D65" w:rsidRPr="00953C88" w:rsidTr="001163CC">
        <w:trPr>
          <w:trHeight w:hRule="exact" w:val="50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399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9E037E">
            <w:pPr>
              <w:pStyle w:val="a9"/>
              <w:rPr>
                <w:lang w:val="ru-RU"/>
              </w:rPr>
            </w:pPr>
            <w:r w:rsidRPr="00953C88">
              <w:rPr>
                <w:lang w:val="ru-RU"/>
              </w:rPr>
              <w:t xml:space="preserve">Самооценка с </w:t>
            </w:r>
            <w:r w:rsidRPr="00953C88">
              <w:rPr>
                <w:lang w:val="ru-RU"/>
              </w:rPr>
              <w:br/>
            </w:r>
            <w:proofErr w:type="spellStart"/>
            <w:r w:rsidRPr="00953C88">
              <w:rPr>
                <w:lang w:val="ru-RU"/>
              </w:rPr>
              <w:t>использованием</w:t>
            </w:r>
            <w:proofErr w:type="gramStart"/>
            <w:r w:rsidRPr="00953C88">
              <w:rPr>
                <w:lang w:val="ru-RU"/>
              </w:rPr>
              <w:t>«О</w:t>
            </w:r>
            <w:proofErr w:type="gramEnd"/>
            <w:r w:rsidRPr="00953C88">
              <w:rPr>
                <w:lang w:val="ru-RU"/>
              </w:rPr>
              <w:t>ценочного</w:t>
            </w:r>
            <w:proofErr w:type="spellEnd"/>
            <w:r w:rsidRPr="00953C88">
              <w:rPr>
                <w:lang w:val="ru-RU"/>
              </w:rPr>
              <w:t xml:space="preserve"> </w:t>
            </w:r>
            <w:r w:rsidRPr="00953C88">
              <w:rPr>
                <w:lang w:val="ru-RU"/>
              </w:rPr>
              <w:br/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B17399" w:rsidRDefault="00080D65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5F21" w:rsidRPr="00B17399" w:rsidTr="00B17399">
        <w:trPr>
          <w:trHeight w:hRule="exact" w:val="741"/>
        </w:trPr>
        <w:tc>
          <w:tcPr>
            <w:tcW w:w="58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B17399" w:rsidRDefault="001D1329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9">
              <w:rPr>
                <w:rFonts w:ascii="Times New Roman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911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B17399" w:rsidRDefault="005C5F21" w:rsidP="00B17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B17399" w:rsidTr="00B17399">
        <w:trPr>
          <w:trHeight w:hRule="exact" w:val="80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54B95" w:rsidRDefault="001D1329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C54B9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</w:t>
            </w:r>
            <w:proofErr w:type="spellEnd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proofErr w:type="spellEnd"/>
          </w:p>
        </w:tc>
      </w:tr>
    </w:tbl>
    <w:p w:rsidR="005C5F21" w:rsidRDefault="005C5F21">
      <w:pPr>
        <w:autoSpaceDE w:val="0"/>
        <w:autoSpaceDN w:val="0"/>
        <w:spacing w:after="0" w:line="14" w:lineRule="exact"/>
      </w:pPr>
    </w:p>
    <w:p w:rsidR="005C5F21" w:rsidRDefault="005C5F21">
      <w:pPr>
        <w:sectPr w:rsidR="005C5F21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5F21" w:rsidRDefault="005C5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 w:rsidR="00080D65" w:rsidRPr="009E037E" w:rsidTr="00080D65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Узоры</w:t>
            </w:r>
            <w:proofErr w:type="spellEnd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природе</w:t>
            </w:r>
            <w:proofErr w:type="spellEnd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Приводить примеры и делать ассоциативные сопоставления с орнаментами в предметах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декоративно-прикладного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искусства;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Выполнить рисунок бабочки, украсив узорами её крылья;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Приобретать опыт использования правил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симметрии при выполнении рисунка;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Рассматривать и характеризовать примеры художественно выполненных орнаментов;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Определять в предложенных орнаментах мотивы изображения: растительные, геометрические, анималистические;</w:t>
            </w:r>
            <w:proofErr w:type="gramEnd"/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Рассматривать орнаменты в круге, полосе, квадрате в соответствии с оформляемой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предметной поверхностью;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Выполнить гуашью творческое орнаментальное стилизованное изображение цветка, птицы и др.</w:t>
            </w:r>
          </w:p>
          <w:p w:rsidR="00080D65" w:rsidRPr="009E037E" w:rsidRDefault="00080D65" w:rsidP="00C54B95">
            <w:pPr>
              <w:pStyle w:val="a9"/>
              <w:rPr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выбору) в круге или в квадрате (без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раппорта);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  <w:proofErr w:type="spellStart"/>
            <w:r w:rsidRPr="009E037E">
              <w:rPr>
                <w:w w:val="97"/>
                <w:sz w:val="24"/>
                <w:szCs w:val="24"/>
              </w:rPr>
              <w:t>Устный</w:t>
            </w:r>
            <w:proofErr w:type="spellEnd"/>
            <w:r w:rsidRPr="009E037E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w w:val="97"/>
                <w:sz w:val="24"/>
                <w:szCs w:val="24"/>
              </w:rPr>
              <w:t>опрос</w:t>
            </w:r>
            <w:proofErr w:type="spellEnd"/>
            <w:r w:rsidRPr="009E037E">
              <w:rPr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</w:tr>
      <w:tr w:rsidR="00080D65" w:rsidRPr="009E037E" w:rsidTr="009E037E">
        <w:trPr>
          <w:trHeight w:hRule="exact" w:val="18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C54B9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  <w:proofErr w:type="spellStart"/>
            <w:r w:rsidRPr="009E037E">
              <w:rPr>
                <w:w w:val="97"/>
                <w:sz w:val="24"/>
                <w:szCs w:val="24"/>
              </w:rPr>
              <w:t>Устный</w:t>
            </w:r>
            <w:proofErr w:type="spellEnd"/>
            <w:r w:rsidRPr="009E037E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w w:val="97"/>
                <w:sz w:val="24"/>
                <w:szCs w:val="24"/>
              </w:rPr>
              <w:t>опрос</w:t>
            </w:r>
            <w:proofErr w:type="spellEnd"/>
            <w:r w:rsidRPr="009E037E">
              <w:rPr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</w:tr>
      <w:tr w:rsidR="00080D65" w:rsidRPr="009E037E" w:rsidTr="009E037E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C54B9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Представления о симметрии и наблюдение её в природе.</w:t>
            </w:r>
          </w:p>
          <w:p w:rsidR="00080D65" w:rsidRPr="00953C88" w:rsidRDefault="00080D65" w:rsidP="00C54B9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Последовательное ведение работы над изображением бабочки по </w:t>
            </w:r>
            <w:r w:rsidRPr="0095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  <w:proofErr w:type="spellStart"/>
            <w:r w:rsidRPr="009E037E">
              <w:rPr>
                <w:w w:val="97"/>
                <w:sz w:val="24"/>
                <w:szCs w:val="24"/>
              </w:rPr>
              <w:t>Практическая</w:t>
            </w:r>
            <w:proofErr w:type="spellEnd"/>
            <w:r w:rsidRPr="009E037E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w w:val="97"/>
                <w:sz w:val="24"/>
                <w:szCs w:val="24"/>
              </w:rPr>
              <w:t>работа</w:t>
            </w:r>
            <w:proofErr w:type="spellEnd"/>
            <w:r w:rsidRPr="009E037E">
              <w:rPr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</w:tr>
      <w:tr w:rsidR="00080D65" w:rsidRPr="009E037E" w:rsidTr="009E037E">
        <w:trPr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Орнаменты</w:t>
            </w:r>
            <w:proofErr w:type="spellEnd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</w:t>
            </w:r>
            <w:proofErr w:type="spellEnd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растительные</w:t>
            </w:r>
            <w:proofErr w:type="spellEnd"/>
            <w:r w:rsidRPr="00C54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  <w:proofErr w:type="spellStart"/>
            <w:r w:rsidRPr="009E037E">
              <w:rPr>
                <w:w w:val="97"/>
                <w:sz w:val="24"/>
                <w:szCs w:val="24"/>
              </w:rPr>
              <w:t>Устный</w:t>
            </w:r>
            <w:proofErr w:type="spellEnd"/>
            <w:r w:rsidRPr="009E037E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w w:val="97"/>
                <w:sz w:val="24"/>
                <w:szCs w:val="24"/>
              </w:rPr>
              <w:t>опрос</w:t>
            </w:r>
            <w:proofErr w:type="spellEnd"/>
            <w:r w:rsidRPr="009E037E">
              <w:rPr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</w:tr>
      <w:tr w:rsidR="00080D65" w:rsidRPr="00953C88" w:rsidTr="009E037E">
        <w:trPr>
          <w:trHeight w:hRule="exact" w:val="41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C54B9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C54B95" w:rsidRDefault="00080D65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  <w:lang w:val="ru-RU"/>
              </w:rPr>
            </w:pPr>
            <w:r w:rsidRPr="009E037E">
              <w:rPr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9E037E">
              <w:rPr>
                <w:sz w:val="24"/>
                <w:szCs w:val="24"/>
                <w:lang w:val="ru-RU"/>
              </w:rPr>
              <w:br/>
            </w:r>
            <w:proofErr w:type="spellStart"/>
            <w:r w:rsidRPr="009E037E">
              <w:rPr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9E037E">
              <w:rPr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9E037E">
              <w:rPr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9E037E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9E037E">
              <w:rPr>
                <w:sz w:val="24"/>
                <w:szCs w:val="24"/>
                <w:lang w:val="ru-RU"/>
              </w:rPr>
              <w:br/>
            </w:r>
            <w:r w:rsidRPr="009E037E">
              <w:rPr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</w:tbl>
    <w:p w:rsidR="005C5F21" w:rsidRPr="002B2548" w:rsidRDefault="005C5F21">
      <w:pPr>
        <w:autoSpaceDE w:val="0"/>
        <w:autoSpaceDN w:val="0"/>
        <w:spacing w:after="0" w:line="14" w:lineRule="exact"/>
        <w:rPr>
          <w:lang w:val="ru-RU"/>
        </w:rPr>
      </w:pPr>
    </w:p>
    <w:p w:rsidR="005C5F21" w:rsidRPr="002B2548" w:rsidRDefault="005C5F21">
      <w:pPr>
        <w:rPr>
          <w:lang w:val="ru-RU"/>
        </w:rPr>
        <w:sectPr w:rsidR="005C5F21" w:rsidRPr="002B2548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5F21" w:rsidRPr="002B2548" w:rsidRDefault="005C5F2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 w:rsidR="00080D65" w:rsidRPr="009E037E" w:rsidTr="00471EFE">
        <w:trPr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5.6.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C54B95">
            <w:pPr>
              <w:pStyle w:val="a9"/>
              <w:rPr>
                <w:lang w:val="ru-RU"/>
              </w:rPr>
            </w:pPr>
            <w:proofErr w:type="gramStart"/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и характеризовать орнамент, украшающий игрушку выбранного промысла; Выполнить на бумаге красками рисунок орнамента выбранной игрушки;</w:t>
            </w:r>
            <w:r w:rsidRPr="009E037E">
              <w:rPr>
                <w:w w:val="97"/>
                <w:lang w:val="ru-RU"/>
              </w:rPr>
              <w:t xml:space="preserve"> </w:t>
            </w:r>
            <w:r w:rsidRPr="009E037E">
              <w:rPr>
                <w:lang w:val="ru-RU"/>
              </w:rPr>
              <w:br/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рисунок игрушки выбранного художественного промысла или, предварительно покрыв вылепленную игрушку белилами, нанести орнаменты на свою игрушку, сделанную по мотивам народного промысла;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Осваивать технику оригами, сложение несложных фигурок;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Узнавать о работе художника по изготовлению бытовых вещей;</w:t>
            </w:r>
            <w:proofErr w:type="gramEnd"/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Осваивать навыки работы с бумагой, ножницами, клеем, подручными 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65" w:rsidRPr="00953C88" w:rsidTr="00481D1C">
        <w:trPr>
          <w:trHeight w:hRule="exact" w:val="1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5.7.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Приёмы</w:t>
            </w:r>
            <w:proofErr w:type="spellEnd"/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складывания</w:t>
            </w:r>
            <w:proofErr w:type="spellEnd"/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бумаги</w:t>
            </w:r>
            <w:proofErr w:type="spellEnd"/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Самооценка с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proofErr w:type="gramEnd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ценочного</w:t>
            </w:r>
            <w:proofErr w:type="spellEnd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D65" w:rsidRPr="009E037E" w:rsidTr="00481D1C">
        <w:trPr>
          <w:trHeight w:hRule="exact" w:val="699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5.8.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9E0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65" w:rsidRPr="00953C88" w:rsidTr="00481D1C">
        <w:trPr>
          <w:trHeight w:hRule="exact" w:val="1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5.9.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53C88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Самооценка с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proofErr w:type="gramEnd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ценочного</w:t>
            </w:r>
            <w:proofErr w:type="spellEnd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0D65" w:rsidRPr="009E037E" w:rsidRDefault="00080D65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5F21" w:rsidRPr="009E037E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Итого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модулю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9E03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Модуль 6. </w:t>
            </w: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 xml:space="preserve">Архитектура </w:t>
            </w:r>
          </w:p>
        </w:tc>
      </w:tr>
      <w:tr w:rsidR="005C5F21" w:rsidRPr="009E037E" w:rsidTr="00481D1C">
        <w:trPr>
          <w:trHeight w:hRule="exact" w:val="26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6.1.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481D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Устный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опрос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9E037E" w:rsidTr="00481D1C">
        <w:trPr>
          <w:trHeight w:hRule="exact" w:val="3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481D1C" w:rsidRDefault="001D1329" w:rsidP="00481D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48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(параллелепипед, конус, пирамида) в качестве основы для домиков; </w:t>
            </w:r>
            <w:r w:rsidRPr="0048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Осваивать приёмы склеивания деталей, симметричного надрезания, вырезания деталей и др., чтобы получились крыши, окна, двери, </w:t>
            </w:r>
            <w:r w:rsidRPr="0048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лестницы для бумажных домиков;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481D1C" w:rsidRDefault="001D1329" w:rsidP="00481D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1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8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1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81D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953C88" w:rsidTr="00481D1C">
        <w:trPr>
          <w:trHeight w:hRule="exact" w:val="3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6.3.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рисунок придуманного дома на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основе полученных впечатлений (техника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работы может быть любой, </w:t>
            </w:r>
            <w:proofErr w:type="gram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</w:t>
            </w:r>
            <w:proofErr w:type="gramEnd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ме</w:t>
            </w: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лких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печаток);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Самооценка с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proofErr w:type="gramEnd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ценочного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9E0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5F21" w:rsidRPr="009E037E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Итого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модулю</w:t>
            </w:r>
            <w:proofErr w:type="spellEnd"/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9E037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Модуль 7. </w:t>
            </w: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Восприятие произведений искусства</w:t>
            </w:r>
          </w:p>
        </w:tc>
      </w:tr>
      <w:tr w:rsidR="005C5F21" w:rsidRPr="009E037E" w:rsidTr="006315EA">
        <w:trPr>
          <w:trHeight w:hRule="exact" w:val="2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7.1.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37E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1D1329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E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E037E" w:rsidRDefault="005C5F21" w:rsidP="009E03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F21" w:rsidRDefault="005C5F21">
      <w:pPr>
        <w:autoSpaceDE w:val="0"/>
        <w:autoSpaceDN w:val="0"/>
        <w:spacing w:after="0" w:line="14" w:lineRule="exact"/>
      </w:pPr>
    </w:p>
    <w:p w:rsidR="005C5F21" w:rsidRDefault="005C5F21">
      <w:pPr>
        <w:sectPr w:rsidR="005C5F21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5F21" w:rsidRDefault="005C5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 w:rsidR="005C5F21" w:rsidRPr="006315EA" w:rsidTr="006315EA">
        <w:trPr>
          <w:trHeight w:hRule="exact" w:val="4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t>7.2.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Приобретать опыт эстетического наблюдения природы на основе эмоциональных впечатлений и с учётом визуальной установки учителя;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Приобретать опыт художественного наблюдения предметной среды жизни человека в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зависимости от поставленной аналитической и эстетической задачи (установки);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6315EA" w:rsidTr="006315EA">
        <w:trPr>
          <w:trHeight w:hRule="exact"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t>7.3.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Рассматривание иллюстраций к детским книгам на основе </w:t>
            </w:r>
            <w:r w:rsidRPr="0063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6315EA" w:rsidTr="006315EA">
        <w:trPr>
          <w:trHeight w:hRule="exact" w:val="18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t>7.4.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6315EA" w:rsidTr="006315E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t>7.5.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Обсуждение произведений с ярко выраженным эмоциональным </w:t>
            </w:r>
            <w:r w:rsidRPr="0063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Рассказывать и обсуждать зрительские впечатления и мысли;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Знать основные произведения 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6315EA" w:rsidTr="00C54B95">
        <w:trPr>
          <w:trHeight w:hRule="exact" w:val="4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C54B95" w:rsidRDefault="001D1329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Приобретать опыт эстетического наблюдения природы на основе эмоциональных впечатлений и с учётом визуальной установки учителя;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Приобретать опыт зрительских умений, включающих необходимые знания, внимание к позиции автора и соотнесение с личным жизненным опытом зрителя;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Рассказывать и обсуждать зрительские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впечатления и мысли;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Знать основные произведения 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F21" w:rsidRDefault="005C5F21">
      <w:pPr>
        <w:autoSpaceDE w:val="0"/>
        <w:autoSpaceDN w:val="0"/>
        <w:spacing w:after="0" w:line="14" w:lineRule="exact"/>
      </w:pPr>
    </w:p>
    <w:p w:rsidR="005C5F21" w:rsidRDefault="005C5F21">
      <w:pPr>
        <w:sectPr w:rsidR="005C5F21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5F21" w:rsidRDefault="005C5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446"/>
        <w:gridCol w:w="1236"/>
        <w:gridCol w:w="1382"/>
      </w:tblGrid>
      <w:tr w:rsidR="004F623E" w:rsidRPr="006315EA" w:rsidTr="006315EA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t>7.7.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Пластова</w:t>
            </w:r>
            <w:proofErr w:type="spellEnd"/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C54B95" w:rsidRDefault="004F623E" w:rsidP="00C54B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основные произведения изучаемых художников; Приобретать опыт зрительских умений, включающих необходимые знания, внимание к позиции автора и соотнесение с личным жизненным опытом зрителя;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Рассказывать и обсуждать зрительские впечатления и мысли; </w:t>
            </w:r>
            <w:r w:rsidRPr="00C5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3E" w:rsidRPr="006315EA" w:rsidTr="00C54B95">
        <w:trPr>
          <w:trHeight w:hRule="exact"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t>7.8.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23E" w:rsidRPr="006315EA" w:rsidRDefault="004F623E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6315EA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6315E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1D1329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3F0049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3F0049"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  <w:proofErr w:type="spellEnd"/>
            <w:r w:rsidRPr="003F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049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</w:t>
            </w:r>
            <w:proofErr w:type="spellEnd"/>
            <w:r w:rsidRPr="003F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049">
              <w:rPr>
                <w:rFonts w:ascii="Times New Roman" w:hAnsi="Times New Roman" w:cs="Times New Roman"/>
                <w:b/>
                <w:sz w:val="24"/>
                <w:szCs w:val="24"/>
              </w:rPr>
              <w:t>графики</w:t>
            </w:r>
            <w:proofErr w:type="spellEnd"/>
          </w:p>
        </w:tc>
      </w:tr>
      <w:tr w:rsidR="005C5F21" w:rsidRPr="006315EA" w:rsidTr="006315EA">
        <w:trPr>
          <w:trHeight w:hRule="exact" w:val="1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t>8.1.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1D1329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5C5F21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953C88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953C88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6315EA" w:rsidTr="006315EA">
        <w:trPr>
          <w:trHeight w:hRule="exact" w:val="1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15EA">
              <w:rPr>
                <w:rFonts w:ascii="Times New Roman" w:hAnsi="Times New Roman" w:cs="Times New Roman"/>
                <w:w w:val="97"/>
                <w:sz w:val="24"/>
                <w:szCs w:val="24"/>
              </w:rPr>
              <w:t>8.2.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5EA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1D1329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5C5F21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1D1329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proofErr w:type="gramEnd"/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сделанного снимка, </w:t>
            </w: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значимости его содержания, его композиции;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1D1329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31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6315EA" w:rsidRDefault="005C5F21" w:rsidP="006315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3F0049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1D1329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F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F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3F004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1D1329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5C5F21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1" w:rsidRPr="003F0049">
        <w:trPr>
          <w:trHeight w:hRule="exact" w:val="32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1D1329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1D1329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00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5C5F21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F21" w:rsidRPr="00953C88" w:rsidRDefault="00953C88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7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F21" w:rsidRPr="003F0049" w:rsidRDefault="005C5F21" w:rsidP="003F0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F21" w:rsidRDefault="005C5F21">
      <w:pPr>
        <w:rPr>
          <w:lang w:val="ru-RU"/>
        </w:rPr>
      </w:pPr>
    </w:p>
    <w:p w:rsidR="008A5AE5" w:rsidRPr="00BC648B" w:rsidRDefault="008A5AE5" w:rsidP="008A5AE5">
      <w:pPr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  <w:sectPr w:rsidR="008A5AE5" w:rsidRPr="00BC648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648B" w:rsidRPr="008A5AE5" w:rsidRDefault="00BC648B" w:rsidP="00BC648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E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BC648B" w:rsidRPr="008A5AE5" w:rsidRDefault="00BC648B" w:rsidP="00BC648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E5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1D1329" w:rsidRDefault="00BC648B" w:rsidP="00BC648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E5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1 класс/Неменская Л.А.; под редакцией</w:t>
      </w:r>
      <w:r w:rsidRPr="00BC648B">
        <w:rPr>
          <w:lang w:val="ru-RU"/>
        </w:rPr>
        <w:t xml:space="preserve"> </w:t>
      </w:r>
      <w:proofErr w:type="spellStart"/>
      <w:r w:rsidRPr="00BC648B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BC648B">
        <w:rPr>
          <w:rFonts w:ascii="Times New Roman" w:hAnsi="Times New Roman" w:cs="Times New Roman"/>
          <w:sz w:val="24"/>
          <w:szCs w:val="24"/>
          <w:lang w:val="ru-RU"/>
        </w:rPr>
        <w:t xml:space="preserve"> Б.М., Акционерное общество «Издательство «Просвещение</w:t>
      </w:r>
      <w:r w:rsidRPr="00BC648B">
        <w:rPr>
          <w:rFonts w:ascii="Times New Roman" w:hAnsi="Times New Roman" w:cs="Times New Roman"/>
          <w:b/>
          <w:sz w:val="24"/>
          <w:szCs w:val="24"/>
          <w:lang w:val="ru-RU"/>
        </w:rPr>
        <w:t>»;</w:t>
      </w:r>
    </w:p>
    <w:p w:rsidR="00BC648B" w:rsidRPr="00BC648B" w:rsidRDefault="00BC648B" w:rsidP="00BC648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648B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BC648B" w:rsidRPr="00BC648B" w:rsidRDefault="00BC648B" w:rsidP="00BC648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648B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C648B" w:rsidRPr="00BC648B" w:rsidRDefault="00BC648B" w:rsidP="00BC648B">
      <w:pPr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</w:pPr>
      <w:r w:rsidRPr="00BC648B"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  <w:t>https://uchi.ru</w:t>
      </w:r>
    </w:p>
    <w:p w:rsidR="00BC648B" w:rsidRPr="00BC648B" w:rsidRDefault="00BC648B" w:rsidP="00BC648B">
      <w:pPr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</w:pPr>
      <w:r w:rsidRPr="00BC648B"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  <w:t>https://resh.edu.ru</w:t>
      </w:r>
      <w:bookmarkStart w:id="0" w:name="_GoBack"/>
      <w:bookmarkEnd w:id="0"/>
    </w:p>
    <w:p w:rsidR="00BC648B" w:rsidRPr="00BC648B" w:rsidRDefault="00BC648B" w:rsidP="00BC648B">
      <w:pPr>
        <w:rPr>
          <w:color w:val="0070C0"/>
          <w:lang w:val="ru-RU"/>
        </w:rPr>
      </w:pPr>
      <w:r w:rsidRPr="00BC648B"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  <w:t>https://education.yandex.ru</w:t>
      </w:r>
    </w:p>
    <w:sectPr w:rsidR="00BC648B" w:rsidRPr="00BC648B" w:rsidSect="00BC648B">
      <w:pgSz w:w="11900" w:h="16840"/>
      <w:pgMar w:top="284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207FBF"/>
    <w:multiLevelType w:val="multilevel"/>
    <w:tmpl w:val="4A88C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425E"/>
    <w:rsid w:val="0006063C"/>
    <w:rsid w:val="000676AE"/>
    <w:rsid w:val="00080D65"/>
    <w:rsid w:val="000E38A1"/>
    <w:rsid w:val="001163CC"/>
    <w:rsid w:val="0015074B"/>
    <w:rsid w:val="001D1329"/>
    <w:rsid w:val="0029639D"/>
    <w:rsid w:val="002B2548"/>
    <w:rsid w:val="00326F90"/>
    <w:rsid w:val="003F0049"/>
    <w:rsid w:val="003F5F11"/>
    <w:rsid w:val="004670F7"/>
    <w:rsid w:val="00471EFE"/>
    <w:rsid w:val="00481D1C"/>
    <w:rsid w:val="004A0252"/>
    <w:rsid w:val="004B55CD"/>
    <w:rsid w:val="004F623E"/>
    <w:rsid w:val="005B3F83"/>
    <w:rsid w:val="005C5F21"/>
    <w:rsid w:val="006315EA"/>
    <w:rsid w:val="00655CDE"/>
    <w:rsid w:val="007121D5"/>
    <w:rsid w:val="007430B4"/>
    <w:rsid w:val="008A5AE5"/>
    <w:rsid w:val="00953C88"/>
    <w:rsid w:val="009B1C67"/>
    <w:rsid w:val="009E037E"/>
    <w:rsid w:val="00A847A4"/>
    <w:rsid w:val="00AA1D8D"/>
    <w:rsid w:val="00B17399"/>
    <w:rsid w:val="00B47730"/>
    <w:rsid w:val="00BC648B"/>
    <w:rsid w:val="00C54B95"/>
    <w:rsid w:val="00C60C32"/>
    <w:rsid w:val="00CB0664"/>
    <w:rsid w:val="00F20078"/>
    <w:rsid w:val="00F41679"/>
    <w:rsid w:val="00FB32C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B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B55CD"/>
    <w:rPr>
      <w:rFonts w:ascii="Tahoma" w:hAnsi="Tahoma" w:cs="Tahoma"/>
      <w:sz w:val="16"/>
      <w:szCs w:val="16"/>
    </w:rPr>
  </w:style>
  <w:style w:type="character" w:styleId="affa">
    <w:name w:val="Hyperlink"/>
    <w:basedOn w:val="a2"/>
    <w:rsid w:val="003F5F11"/>
    <w:rPr>
      <w:color w:val="0066CC"/>
      <w:u w:val="single"/>
    </w:rPr>
  </w:style>
  <w:style w:type="character" w:customStyle="1" w:styleId="2c">
    <w:name w:val="Основной текст (2)_"/>
    <w:basedOn w:val="a2"/>
    <w:link w:val="2d"/>
    <w:rsid w:val="003F5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3F5F11"/>
    <w:pPr>
      <w:widowControl w:val="0"/>
      <w:shd w:val="clear" w:color="auto" w:fill="FFFFFF"/>
      <w:spacing w:after="0" w:line="936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B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B55CD"/>
    <w:rPr>
      <w:rFonts w:ascii="Tahoma" w:hAnsi="Tahoma" w:cs="Tahoma"/>
      <w:sz w:val="16"/>
      <w:szCs w:val="16"/>
    </w:rPr>
  </w:style>
  <w:style w:type="character" w:styleId="affa">
    <w:name w:val="Hyperlink"/>
    <w:basedOn w:val="a2"/>
    <w:rsid w:val="003F5F11"/>
    <w:rPr>
      <w:color w:val="0066CC"/>
      <w:u w:val="single"/>
    </w:rPr>
  </w:style>
  <w:style w:type="character" w:customStyle="1" w:styleId="2c">
    <w:name w:val="Основной текст (2)_"/>
    <w:basedOn w:val="a2"/>
    <w:link w:val="2d"/>
    <w:rsid w:val="003F5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3F5F11"/>
    <w:pPr>
      <w:widowControl w:val="0"/>
      <w:shd w:val="clear" w:color="auto" w:fill="FFFFFF"/>
      <w:spacing w:after="0" w:line="93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F44F0-D1E8-4359-A59A-784D6F8B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26</Pages>
  <Words>5952</Words>
  <Characters>33933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</cp:lastModifiedBy>
  <cp:revision>29</cp:revision>
  <dcterms:created xsi:type="dcterms:W3CDTF">2022-06-19T15:05:00Z</dcterms:created>
  <dcterms:modified xsi:type="dcterms:W3CDTF">2022-06-23T11:48:00Z</dcterms:modified>
</cp:coreProperties>
</file>