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BE" w:rsidRDefault="00067BBE">
      <w:pPr>
        <w:autoSpaceDE w:val="0"/>
        <w:autoSpaceDN w:val="0"/>
        <w:spacing w:after="78" w:line="220" w:lineRule="exact"/>
      </w:pPr>
    </w:p>
    <w:p w:rsidR="00067BBE" w:rsidRPr="00F31232" w:rsidRDefault="008D6645" w:rsidP="00F31232">
      <w:pPr>
        <w:jc w:val="center"/>
        <w:rPr>
          <w:rFonts w:ascii="Times New Roman" w:hAnsi="Times New Roman" w:cs="Times New Roman"/>
          <w:sz w:val="24"/>
          <w:szCs w:val="24"/>
        </w:rPr>
      </w:pPr>
      <w:r w:rsidRPr="00F31232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067BBE" w:rsidRPr="00F31232" w:rsidRDefault="008D6645" w:rsidP="00F31232">
      <w:pPr>
        <w:jc w:val="center"/>
        <w:rPr>
          <w:rFonts w:ascii="Times New Roman" w:hAnsi="Times New Roman" w:cs="Times New Roman"/>
          <w:sz w:val="24"/>
          <w:szCs w:val="24"/>
        </w:rPr>
      </w:pPr>
      <w:r w:rsidRPr="00F31232">
        <w:rPr>
          <w:rFonts w:ascii="Times New Roman" w:hAnsi="Times New Roman" w:cs="Times New Roman"/>
          <w:sz w:val="24"/>
          <w:szCs w:val="24"/>
        </w:rPr>
        <w:t>Отрадненское управление министерства образования и науки Самарской области</w:t>
      </w:r>
    </w:p>
    <w:p w:rsidR="00067BBE" w:rsidRPr="00F31232" w:rsidRDefault="008D6645" w:rsidP="00F31232">
      <w:pPr>
        <w:jc w:val="center"/>
        <w:rPr>
          <w:rFonts w:ascii="Times New Roman" w:hAnsi="Times New Roman" w:cs="Times New Roman"/>
          <w:sz w:val="24"/>
          <w:szCs w:val="24"/>
        </w:rPr>
      </w:pPr>
      <w:r w:rsidRPr="00F31232">
        <w:rPr>
          <w:rFonts w:ascii="Times New Roman" w:hAnsi="Times New Roman" w:cs="Times New Roman"/>
          <w:sz w:val="24"/>
          <w:szCs w:val="24"/>
        </w:rPr>
        <w:t>ГБОУ СОШ "О.ц." с.Печинено</w:t>
      </w:r>
    </w:p>
    <w:p w:rsidR="00067BBE" w:rsidRPr="00F31232" w:rsidRDefault="00067BBE" w:rsidP="00F31232">
      <w:pPr>
        <w:jc w:val="center"/>
        <w:rPr>
          <w:rFonts w:ascii="Times New Roman" w:hAnsi="Times New Roman" w:cs="Times New Roman"/>
          <w:sz w:val="24"/>
          <w:szCs w:val="24"/>
        </w:rPr>
        <w:sectPr w:rsidR="00067BBE" w:rsidRPr="00F31232">
          <w:pgSz w:w="11900" w:h="16840"/>
          <w:pgMar w:top="298" w:right="880" w:bottom="296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067BBE" w:rsidRPr="00F31232" w:rsidRDefault="008D6645">
      <w:pPr>
        <w:autoSpaceDE w:val="0"/>
        <w:autoSpaceDN w:val="0"/>
        <w:spacing w:before="1038" w:after="0" w:line="262" w:lineRule="auto"/>
        <w:ind w:left="3024" w:right="3600"/>
        <w:jc w:val="center"/>
        <w:rPr>
          <w:lang w:val="ru-RU"/>
        </w:rPr>
      </w:pPr>
      <w:r w:rsidRPr="00F31232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РАБОЧАЯ ПРОГРАММА </w:t>
      </w:r>
      <w:r w:rsidRPr="00F31232">
        <w:rPr>
          <w:lang w:val="ru-RU"/>
        </w:rPr>
        <w:br/>
      </w:r>
      <w:r w:rsidRPr="00F31232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F312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2228375)</w:t>
      </w:r>
    </w:p>
    <w:p w:rsidR="00067BBE" w:rsidRPr="00F31232" w:rsidRDefault="008D6645">
      <w:pPr>
        <w:autoSpaceDE w:val="0"/>
        <w:autoSpaceDN w:val="0"/>
        <w:spacing w:before="166" w:after="0" w:line="262" w:lineRule="auto"/>
        <w:ind w:left="3600" w:right="3888"/>
        <w:jc w:val="center"/>
        <w:rPr>
          <w:lang w:val="ru-RU"/>
        </w:rPr>
      </w:pP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F31232">
        <w:rPr>
          <w:lang w:val="ru-RU"/>
        </w:rPr>
        <w:br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«Русский язык»</w:t>
      </w:r>
    </w:p>
    <w:p w:rsidR="00067BBE" w:rsidRPr="00F31232" w:rsidRDefault="008D6645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для 3 класса начального общего образования </w:t>
      </w:r>
      <w:r w:rsidRPr="00F31232">
        <w:rPr>
          <w:lang w:val="ru-RU"/>
        </w:rPr>
        <w:br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067BBE" w:rsidRPr="00F31232" w:rsidRDefault="008D6645">
      <w:pPr>
        <w:autoSpaceDE w:val="0"/>
        <w:autoSpaceDN w:val="0"/>
        <w:spacing w:before="2112" w:after="0" w:line="262" w:lineRule="auto"/>
        <w:ind w:left="6740" w:hanging="1908"/>
        <w:rPr>
          <w:lang w:val="ru-RU"/>
        </w:rPr>
      </w:pP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Швецова Вероника Михайловна </w:t>
      </w:r>
      <w:r w:rsidRPr="00F31232">
        <w:rPr>
          <w:lang w:val="ru-RU"/>
        </w:rPr>
        <w:br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F31232" w:rsidRDefault="00F31232" w:rsidP="00F31232">
      <w:pPr>
        <w:autoSpaceDE w:val="0"/>
        <w:autoSpaceDN w:val="0"/>
        <w:spacing w:before="2830" w:after="0" w:line="230" w:lineRule="auto"/>
        <w:ind w:right="423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67BBE" w:rsidRPr="00F31232" w:rsidRDefault="008D6645" w:rsidP="00F31232">
      <w:pPr>
        <w:autoSpaceDE w:val="0"/>
        <w:autoSpaceDN w:val="0"/>
        <w:spacing w:before="2830" w:after="0" w:line="230" w:lineRule="auto"/>
        <w:ind w:right="4238"/>
        <w:jc w:val="right"/>
        <w:rPr>
          <w:lang w:val="ru-RU"/>
        </w:rPr>
        <w:sectPr w:rsidR="00067BBE" w:rsidRPr="00F31232">
          <w:type w:val="continuous"/>
          <w:pgSz w:w="11900" w:h="16840"/>
          <w:pgMar w:top="298" w:right="880" w:bottom="296" w:left="1440" w:header="720" w:footer="720" w:gutter="0"/>
          <w:cols w:space="720" w:equalWidth="0">
            <w:col w:w="9580" w:space="0"/>
          </w:cols>
          <w:docGrid w:linePitch="360"/>
        </w:sectPr>
      </w:pP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Печинено 2022</w:t>
      </w:r>
    </w:p>
    <w:p w:rsidR="00067BBE" w:rsidRPr="00F31232" w:rsidRDefault="00067BBE">
      <w:pPr>
        <w:autoSpaceDE w:val="0"/>
        <w:autoSpaceDN w:val="0"/>
        <w:spacing w:after="216" w:line="220" w:lineRule="exact"/>
        <w:rPr>
          <w:lang w:val="ru-RU"/>
        </w:rPr>
      </w:pPr>
    </w:p>
    <w:p w:rsidR="00067BBE" w:rsidRPr="00F31232" w:rsidRDefault="008D6645">
      <w:pPr>
        <w:autoSpaceDE w:val="0"/>
        <w:autoSpaceDN w:val="0"/>
        <w:spacing w:after="0" w:line="230" w:lineRule="auto"/>
        <w:rPr>
          <w:lang w:val="ru-RU"/>
        </w:rPr>
      </w:pPr>
      <w:r w:rsidRPr="00F3123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067BBE" w:rsidRPr="00F31232" w:rsidRDefault="008D6645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3 классов на уровне начального общего образования составлена на основе Требований к результатам освоения программы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началь​ного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обра​зовательного стандарта начального общего образования (да​лее — ФГОС НОО), а также ориентирована на целевые приори​</w:t>
      </w:r>
      <w:r w:rsidRPr="00F31232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теты, сформулированные в Примерной программе воспитания.</w:t>
      </w:r>
    </w:p>
    <w:p w:rsidR="00067BBE" w:rsidRPr="00F31232" w:rsidRDefault="008D664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31232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067BBE" w:rsidRPr="00F31232" w:rsidRDefault="008D6645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является основой всего процесса обучения в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на​чальной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F31232">
        <w:rPr>
          <w:lang w:val="ru-RU"/>
        </w:rPr>
        <w:br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потенциа​лом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 в развитии функциональной грамотности младших школь​ников, особенно таких её компонентов, как языковая, комму​никативная, читательская, общекультурная и социальная гра​мотность.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различ​ных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соци​ализации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фор​мировании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адек​ватного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нрав​ственных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ценностей, принятых в обществе правил и норм пове​дения,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личност​ных результатов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—д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лительный процесс, разворачивающийся на протяжении изучения содержания предмета.</w:t>
      </w:r>
    </w:p>
    <w:p w:rsidR="00067BBE" w:rsidRPr="00F31232" w:rsidRDefault="008D6645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планиру​емых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совер​шенствованию речи младших школьников. Языковой материал призван сформировать первоначальные </w:t>
      </w:r>
      <w:r w:rsidRPr="00F31232">
        <w:rPr>
          <w:lang w:val="ru-RU"/>
        </w:rPr>
        <w:br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струк​туре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использо​вания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этикета в процессе устного и письмен​ного общения. Ряд задач по </w:t>
      </w:r>
      <w:r w:rsidRPr="00F31232">
        <w:rPr>
          <w:lang w:val="ru-RU"/>
        </w:rPr>
        <w:br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дея​тельности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решаются совместно с учебным предметом «Литера​турное чтение».</w:t>
      </w:r>
    </w:p>
    <w:p w:rsidR="00067BBE" w:rsidRPr="00F31232" w:rsidRDefault="008D664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«Русского язы​ка», в 3 классе — 170 ч.</w:t>
      </w:r>
    </w:p>
    <w:p w:rsidR="00067BBE" w:rsidRPr="00F31232" w:rsidRDefault="008D664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31232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067BBE" w:rsidRPr="00F31232" w:rsidRDefault="00067BBE">
      <w:pPr>
        <w:rPr>
          <w:lang w:val="ru-RU"/>
        </w:rPr>
        <w:sectPr w:rsidR="00067BBE" w:rsidRPr="00F31232">
          <w:pgSz w:w="11900" w:h="16840"/>
          <w:pgMar w:top="436" w:right="650" w:bottom="4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67BBE" w:rsidRPr="00F31232" w:rsidRDefault="00067BBE">
      <w:pPr>
        <w:autoSpaceDE w:val="0"/>
        <w:autoSpaceDN w:val="0"/>
        <w:spacing w:after="78" w:line="220" w:lineRule="exact"/>
        <w:rPr>
          <w:lang w:val="ru-RU"/>
        </w:rPr>
      </w:pPr>
    </w:p>
    <w:p w:rsidR="00067BBE" w:rsidRPr="00F31232" w:rsidRDefault="008D6645">
      <w:pPr>
        <w:autoSpaceDE w:val="0"/>
        <w:autoSpaceDN w:val="0"/>
        <w:spacing w:after="0"/>
        <w:ind w:right="144" w:firstLine="180"/>
        <w:rPr>
          <w:lang w:val="ru-RU"/>
        </w:rPr>
      </w:pP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дей​ствий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067BBE" w:rsidRPr="00F31232" w:rsidRDefault="008D664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31232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067BBE" w:rsidRPr="00F31232" w:rsidRDefault="008D6645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F31232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нравственных ценностей народа; понимание роли языка как основного средства общения; осознание значения русского язы​ка как государственного языка Российской Федерации; пони​</w:t>
      </w:r>
      <w:r w:rsidRPr="00F31232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мание роли русского языка как языка межнационального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об​щения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067BBE" w:rsidRPr="00F31232" w:rsidRDefault="008D6645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основными видами речевой деятельности на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ос​нове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аудированием, говорением, чте​нием, письмом;</w:t>
      </w:r>
    </w:p>
    <w:p w:rsidR="00067BBE" w:rsidRPr="00F31232" w:rsidRDefault="008D6645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F31232">
        <w:rPr>
          <w:lang w:val="ru-RU"/>
        </w:rPr>
        <w:br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фонетике, графике, лексике, морфе​мике, морфологии и синтаксисе; об основных единицах языка, их признаках и особенностях употребления в речи;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использова​ние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литера​турного языка (орфоэпических, лексических, грамматических, орфографических, пунктуационных) и речевого этикета;</w:t>
      </w:r>
    </w:p>
    <w:p w:rsidR="00067BBE" w:rsidRPr="00F31232" w:rsidRDefault="008D6645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067BBE" w:rsidRPr="00F31232" w:rsidRDefault="00067BBE">
      <w:pPr>
        <w:rPr>
          <w:lang w:val="ru-RU"/>
        </w:rPr>
        <w:sectPr w:rsidR="00067BBE" w:rsidRPr="00F31232">
          <w:pgSz w:w="11900" w:h="16840"/>
          <w:pgMar w:top="298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067BBE" w:rsidRPr="00F31232" w:rsidRDefault="00067BBE">
      <w:pPr>
        <w:autoSpaceDE w:val="0"/>
        <w:autoSpaceDN w:val="0"/>
        <w:spacing w:after="78" w:line="220" w:lineRule="exact"/>
        <w:rPr>
          <w:lang w:val="ru-RU"/>
        </w:rPr>
      </w:pPr>
    </w:p>
    <w:p w:rsidR="00067BBE" w:rsidRPr="00F31232" w:rsidRDefault="008D6645">
      <w:pPr>
        <w:autoSpaceDE w:val="0"/>
        <w:autoSpaceDN w:val="0"/>
        <w:spacing w:after="0" w:line="230" w:lineRule="auto"/>
        <w:rPr>
          <w:lang w:val="ru-RU"/>
        </w:rPr>
      </w:pPr>
      <w:r w:rsidRPr="00F312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067BBE" w:rsidRPr="00F31232" w:rsidRDefault="008D6645">
      <w:pPr>
        <w:tabs>
          <w:tab w:val="left" w:pos="180"/>
        </w:tabs>
        <w:autoSpaceDE w:val="0"/>
        <w:autoSpaceDN w:val="0"/>
        <w:spacing w:before="346" w:after="0" w:line="271" w:lineRule="auto"/>
        <w:ind w:right="1008"/>
        <w:rPr>
          <w:lang w:val="ru-RU"/>
        </w:rPr>
      </w:pP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Сведения о русском языке 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Русский язык как государственный язык Российской Феде​рации. Методы познания языка: наблюдение, анализ, лингвистический эксперимент.</w:t>
      </w:r>
    </w:p>
    <w:p w:rsidR="00067BBE" w:rsidRPr="00F31232" w:rsidRDefault="008D6645">
      <w:pPr>
        <w:tabs>
          <w:tab w:val="left" w:pos="180"/>
        </w:tabs>
        <w:autoSpaceDE w:val="0"/>
        <w:autoSpaceDN w:val="0"/>
        <w:spacing w:before="190" w:after="0" w:line="283" w:lineRule="auto"/>
        <w:ind w:right="144"/>
        <w:rPr>
          <w:lang w:val="ru-RU"/>
        </w:rPr>
      </w:pP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и графика 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русского языка: гласный/согласный, гласный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удар​ный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/безударный, согласный </w:t>
      </w:r>
      <w:r w:rsidRPr="00F31232">
        <w:rPr>
          <w:lang w:val="ru-RU"/>
        </w:rPr>
        <w:br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твёрдый/мягкий, парный/непар​ный, согласный глухой/звонкий, парный/непарный; функции разделительных мягкого и твёрдого знаков, условия использо​вания на письме разделительных мягкого и твёрдого знаков (повторение изученного).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Соотношение звукового и буквенного состава в словах с раз​делительными </w:t>
      </w:r>
      <w:r w:rsidRPr="00F3123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и </w:t>
      </w:r>
      <w:r w:rsidRPr="00F3123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, в словах с непроизносимыми согласными.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 Использование алфавита при работе со словарями,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справоч​никами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, каталогами.</w:t>
      </w:r>
    </w:p>
    <w:p w:rsidR="00067BBE" w:rsidRPr="00F31232" w:rsidRDefault="008D6645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отрабатывае​мом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 в учебнике). Использование орфоэпического словаря для решения практических задач.</w:t>
      </w:r>
    </w:p>
    <w:p w:rsidR="00067BBE" w:rsidRPr="00F31232" w:rsidRDefault="008D6645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Повторение: лексическое значение слова. Прямое и переносное значение слова (ознакомление).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Уста​ревшие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слова (ознакомление).</w:t>
      </w:r>
    </w:p>
    <w:p w:rsidR="00067BBE" w:rsidRPr="00F31232" w:rsidRDefault="008D6645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F31232">
        <w:rPr>
          <w:lang w:val="ru-RU"/>
        </w:rPr>
        <w:tab/>
      </w:r>
      <w:proofErr w:type="gramStart"/>
      <w:r w:rsidRPr="00F312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Состав слова (морфемика) 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 Однокоренные слова и формы одного и того же слова Корень, приставка, суффикс — значимые части слова Нулевое окончание (ознакомление)</w:t>
      </w:r>
      <w:proofErr w:type="gramEnd"/>
    </w:p>
    <w:p w:rsidR="00067BBE" w:rsidRPr="00F31232" w:rsidRDefault="008D6645">
      <w:pPr>
        <w:tabs>
          <w:tab w:val="left" w:pos="180"/>
        </w:tabs>
        <w:autoSpaceDE w:val="0"/>
        <w:autoSpaceDN w:val="0"/>
        <w:spacing w:before="190" w:after="0" w:line="283" w:lineRule="auto"/>
        <w:ind w:right="288"/>
        <w:rPr>
          <w:lang w:val="ru-RU"/>
        </w:rPr>
      </w:pP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 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Части речи 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Имя существительное: общее значение, вопросы,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употребле​ние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</w:t>
      </w:r>
      <w:r w:rsidRPr="00F31232">
        <w:rPr>
          <w:lang w:val="ru-RU"/>
        </w:rPr>
        <w:br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существительное.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Измене​ние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 имён существительных по падежам и числам (склонение). Имена существительные 1, 2, 3​-го склонения. Имена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существи​тельные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 одушевлённые и неодушевлённые.</w:t>
      </w:r>
    </w:p>
    <w:p w:rsidR="00067BBE" w:rsidRPr="00F31232" w:rsidRDefault="008D6645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Имя прилагательное: общее значение, вопросы,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употребле​ние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речи. Зависимость формы имени прилагательного от фор​мы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F3123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</w:t>
      </w:r>
      <w:proofErr w:type="gramEnd"/>
      <w:r w:rsidRPr="00F3123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й</w:t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3123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-ов</w:t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3123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-ин</w:t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). Склонение имён прилагательных. </w:t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067BBE" w:rsidRPr="00F31232" w:rsidRDefault="008D664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Глагол: общее значение, вопросы, употребление в речи. Не​определённая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067BBE" w:rsidRPr="00F31232" w:rsidRDefault="008D664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Частица </w:t>
      </w:r>
      <w:r w:rsidRPr="00F31232">
        <w:rPr>
          <w:rFonts w:ascii="Times New Roman" w:eastAsia="Times New Roman" w:hAnsi="Times New Roman"/>
          <w:i/>
          <w:color w:val="000000"/>
          <w:sz w:val="24"/>
          <w:lang w:val="ru-RU"/>
        </w:rPr>
        <w:t>не</w:t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, её значение.</w:t>
      </w:r>
    </w:p>
    <w:p w:rsidR="00067BBE" w:rsidRPr="00F31232" w:rsidRDefault="008D6645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Предложение. Установление при помощи смысловых (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син​таксических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) вопросов связи между словами в предложении. Главные члены предложения — подлежащее и сказуемое.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Вто​ростепенные</w:t>
      </w:r>
      <w:proofErr w:type="gramEnd"/>
    </w:p>
    <w:p w:rsidR="00067BBE" w:rsidRPr="00F31232" w:rsidRDefault="00067BBE">
      <w:pPr>
        <w:rPr>
          <w:lang w:val="ru-RU"/>
        </w:rPr>
        <w:sectPr w:rsidR="00067BBE" w:rsidRPr="00F31232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67BBE" w:rsidRPr="00F31232" w:rsidRDefault="00067BBE">
      <w:pPr>
        <w:autoSpaceDE w:val="0"/>
        <w:autoSpaceDN w:val="0"/>
        <w:spacing w:after="66" w:line="220" w:lineRule="exact"/>
        <w:rPr>
          <w:lang w:val="ru-RU"/>
        </w:rPr>
      </w:pPr>
    </w:p>
    <w:p w:rsidR="00067BBE" w:rsidRPr="00F31232" w:rsidRDefault="008D6645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члены предложения (без деления на виды). Предложения распространённые и нераспространённые. Наблюдение за однородными членами предложения с союза​ми </w:t>
      </w:r>
      <w:r w:rsidRPr="00F31232">
        <w:rPr>
          <w:rFonts w:ascii="Times New Roman" w:eastAsia="Times New Roman" w:hAnsi="Times New Roman"/>
          <w:i/>
          <w:color w:val="000000"/>
          <w:sz w:val="24"/>
          <w:lang w:val="ru-RU"/>
        </w:rPr>
        <w:t>и</w:t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31232">
        <w:rPr>
          <w:rFonts w:ascii="Times New Roman" w:eastAsia="Times New Roman" w:hAnsi="Times New Roman"/>
          <w:i/>
          <w:color w:val="000000"/>
          <w:sz w:val="24"/>
          <w:lang w:val="ru-RU"/>
        </w:rPr>
        <w:t>а</w:t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3123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но </w:t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и без союзов.</w:t>
      </w:r>
    </w:p>
    <w:p w:rsidR="00067BBE" w:rsidRPr="00F31232" w:rsidRDefault="008D6645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орфо​граммы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067BBE" w:rsidRPr="00F31232" w:rsidRDefault="008D664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067BBE" w:rsidRPr="00F31232" w:rsidRDefault="008D664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067BBE" w:rsidRPr="00F31232" w:rsidRDefault="008D6645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разделительный твёрдый знак;</w:t>
      </w:r>
    </w:p>
    <w:p w:rsidR="00067BBE" w:rsidRPr="00F31232" w:rsidRDefault="008D6645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непроизносимые согласные в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корне слова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067BBE" w:rsidRPr="00F31232" w:rsidRDefault="008D664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—  мягкий знак после шипящих на конце имён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существитель​ных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067BBE" w:rsidRPr="00F31232" w:rsidRDefault="008D664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—  безударные гласные в падежных окончаниях имён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существи​тельных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 (на уровне наблюдения);</w:t>
      </w:r>
    </w:p>
    <w:p w:rsidR="00067BBE" w:rsidRPr="00F31232" w:rsidRDefault="008D664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—  безударные гласные в падежных окончаниях имён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прилага​тельных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 (на уровне наблюдения);</w:t>
      </w:r>
    </w:p>
    <w:p w:rsidR="00067BBE" w:rsidRPr="00F31232" w:rsidRDefault="008D664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предлогов с личными местоимениями;</w:t>
      </w:r>
    </w:p>
    <w:p w:rsidR="00067BBE" w:rsidRPr="00F31232" w:rsidRDefault="008D664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непроверяемые гласные и согласные (перечень слов в орфо​графическом словаре учебника);</w:t>
      </w:r>
    </w:p>
    <w:p w:rsidR="00067BBE" w:rsidRPr="00F31232" w:rsidRDefault="008D664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раздельное написание частицы не с глаголами. </w:t>
      </w:r>
    </w:p>
    <w:p w:rsidR="00067BBE" w:rsidRPr="00F31232" w:rsidRDefault="008D6645">
      <w:pPr>
        <w:tabs>
          <w:tab w:val="left" w:pos="180"/>
        </w:tabs>
        <w:autoSpaceDE w:val="0"/>
        <w:autoSpaceDN w:val="0"/>
        <w:spacing w:before="178" w:after="0" w:line="283" w:lineRule="auto"/>
        <w:rPr>
          <w:lang w:val="ru-RU"/>
        </w:rPr>
      </w:pP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диа​логе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 и дискуссии; договариваться и приходить к общему решению в совместной деятельности; контролировать (устно коор​динировать) действия при проведении парной и групповой ра​боты.</w:t>
      </w:r>
    </w:p>
    <w:p w:rsidR="00067BBE" w:rsidRPr="00F31232" w:rsidRDefault="008D6645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067BBE" w:rsidRPr="00F31232" w:rsidRDefault="008D664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067BBE" w:rsidRPr="00F31232" w:rsidRDefault="008D6645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 текста. Составление плана текста, написание текста по заданному плану. Связь предложений в тексте с помощью личных местоимений, синонимов, союзов </w:t>
      </w:r>
      <w:r w:rsidRPr="00F31232">
        <w:rPr>
          <w:rFonts w:ascii="Times New Roman" w:eastAsia="Times New Roman" w:hAnsi="Times New Roman"/>
          <w:i/>
          <w:color w:val="000000"/>
          <w:sz w:val="24"/>
          <w:lang w:val="ru-RU"/>
        </w:rPr>
        <w:t>и</w:t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31232">
        <w:rPr>
          <w:rFonts w:ascii="Times New Roman" w:eastAsia="Times New Roman" w:hAnsi="Times New Roman"/>
          <w:i/>
          <w:color w:val="000000"/>
          <w:sz w:val="24"/>
          <w:lang w:val="ru-RU"/>
        </w:rPr>
        <w:t>а</w:t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3123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но.  </w:t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Ключевые слова в тексте.</w:t>
      </w:r>
    </w:p>
    <w:p w:rsidR="00067BBE" w:rsidRPr="00F31232" w:rsidRDefault="008D664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Определение типов текстов (повествование, описание, рас​суждение) и создание собственных текстов заданного типа.</w:t>
      </w:r>
    </w:p>
    <w:p w:rsidR="00067BBE" w:rsidRPr="00F31232" w:rsidRDefault="008D664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Жанр письма, объявления.</w:t>
      </w:r>
    </w:p>
    <w:p w:rsidR="00067BBE" w:rsidRPr="00F31232" w:rsidRDefault="008D664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Изложение текста по коллективно или самостоятельно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со​ставленному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 плану.</w:t>
      </w:r>
    </w:p>
    <w:p w:rsidR="00067BBE" w:rsidRPr="00F31232" w:rsidRDefault="008D664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Изучающее, ознакомительное чтение.</w:t>
      </w:r>
    </w:p>
    <w:p w:rsidR="00067BBE" w:rsidRPr="00F31232" w:rsidRDefault="00067BBE">
      <w:pPr>
        <w:rPr>
          <w:lang w:val="ru-RU"/>
        </w:rPr>
        <w:sectPr w:rsidR="00067BBE" w:rsidRPr="00F31232">
          <w:pgSz w:w="11900" w:h="16840"/>
          <w:pgMar w:top="286" w:right="704" w:bottom="1440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067BBE" w:rsidRPr="00F31232" w:rsidRDefault="00067BBE">
      <w:pPr>
        <w:autoSpaceDE w:val="0"/>
        <w:autoSpaceDN w:val="0"/>
        <w:spacing w:after="78" w:line="220" w:lineRule="exact"/>
        <w:rPr>
          <w:lang w:val="ru-RU"/>
        </w:rPr>
      </w:pPr>
    </w:p>
    <w:p w:rsidR="00067BBE" w:rsidRPr="00F31232" w:rsidRDefault="008D6645">
      <w:pPr>
        <w:autoSpaceDE w:val="0"/>
        <w:autoSpaceDN w:val="0"/>
        <w:spacing w:after="0" w:line="230" w:lineRule="auto"/>
        <w:rPr>
          <w:lang w:val="ru-RU"/>
        </w:rPr>
      </w:pPr>
      <w:r w:rsidRPr="00F3123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067BBE" w:rsidRPr="00F31232" w:rsidRDefault="008D6645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русского языка в 3 классе направлено на достижение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067BBE" w:rsidRPr="00F31232" w:rsidRDefault="008D6645">
      <w:pPr>
        <w:autoSpaceDE w:val="0"/>
        <w:autoSpaceDN w:val="0"/>
        <w:spacing w:before="382" w:after="0" w:line="230" w:lineRule="auto"/>
        <w:rPr>
          <w:lang w:val="ru-RU"/>
        </w:rPr>
      </w:pPr>
      <w:r w:rsidRPr="00F3123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067BBE" w:rsidRPr="00F31232" w:rsidRDefault="008D6645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своей этнокультурной и российской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граждан​ской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межнацио​нального общения народов России;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человеке как члене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об​щества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прави​лах </w:t>
      </w:r>
      <w:r w:rsidRPr="00F31232">
        <w:rPr>
          <w:lang w:val="ru-RU"/>
        </w:rPr>
        <w:br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проявление сопереживания, уважения и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доброжелатель​ ности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художе​ственной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осозна​ние важности русского языка как средства общения и самовы​ражения; </w:t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здо​ровью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пра​вил общения; 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трудо​вой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интерес к различным профессиям, возника​ющий при обсуждении примеров из художественных произве​дений; 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067BBE" w:rsidRPr="00F31232" w:rsidRDefault="00067BBE">
      <w:pPr>
        <w:rPr>
          <w:lang w:val="ru-RU"/>
        </w:rPr>
        <w:sectPr w:rsidR="00067BBE" w:rsidRPr="00F31232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67BBE" w:rsidRPr="00F31232" w:rsidRDefault="00067BBE">
      <w:pPr>
        <w:autoSpaceDE w:val="0"/>
        <w:autoSpaceDN w:val="0"/>
        <w:spacing w:after="78" w:line="220" w:lineRule="exact"/>
        <w:rPr>
          <w:lang w:val="ru-RU"/>
        </w:rPr>
      </w:pPr>
    </w:p>
    <w:p w:rsidR="00067BBE" w:rsidRPr="00F31232" w:rsidRDefault="008D6645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актив​ность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F31232">
        <w:rPr>
          <w:lang w:val="ru-RU"/>
        </w:rPr>
        <w:br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067BBE" w:rsidRPr="00F31232" w:rsidRDefault="008D6645">
      <w:pPr>
        <w:autoSpaceDE w:val="0"/>
        <w:autoSpaceDN w:val="0"/>
        <w:spacing w:before="262" w:after="0" w:line="230" w:lineRule="auto"/>
        <w:rPr>
          <w:lang w:val="ru-RU"/>
        </w:rPr>
      </w:pPr>
      <w:r w:rsidRPr="00F3123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067BBE" w:rsidRPr="00F31232" w:rsidRDefault="008D6645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F312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067BBE" w:rsidRPr="00F31232" w:rsidRDefault="008D6645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грамматиче​ский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определённо​му признаку;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проти​воречия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языко​выми единицами, самостоятельно выделять учебные операции при анализе языковых единиц;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фор​мулировать запрос на дополнительную информацию;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:rsidR="00067BBE" w:rsidRPr="00F31232" w:rsidRDefault="008D6645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из​менения языкового объекта, речевой ситуации;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проводить по предложенному плану несложное лингви​стическое мини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​-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исследование, </w:t>
      </w:r>
      <w:r w:rsidRPr="00F31232">
        <w:rPr>
          <w:lang w:val="ru-RU"/>
        </w:rPr>
        <w:br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F31232">
        <w:rPr>
          <w:lang w:val="ru-RU"/>
        </w:rPr>
        <w:br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067BBE" w:rsidRPr="00F31232" w:rsidRDefault="008D6645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согласно заданному алгоритму находить представленную в явном виде информацию в предложенном источнике: в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слова​рях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, справочниках;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соблюдать с помощью взрослых (педагогических работни​ков, родителей, законных</w:t>
      </w:r>
      <w:proofErr w:type="gramEnd"/>
    </w:p>
    <w:p w:rsidR="00067BBE" w:rsidRPr="00F31232" w:rsidRDefault="00067BBE">
      <w:pPr>
        <w:rPr>
          <w:lang w:val="ru-RU"/>
        </w:rPr>
        <w:sectPr w:rsidR="00067BBE" w:rsidRPr="00F31232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067BBE" w:rsidRPr="00F31232" w:rsidRDefault="00067BBE">
      <w:pPr>
        <w:autoSpaceDE w:val="0"/>
        <w:autoSpaceDN w:val="0"/>
        <w:spacing w:after="66" w:line="220" w:lineRule="exact"/>
        <w:rPr>
          <w:lang w:val="ru-RU"/>
        </w:rPr>
      </w:pPr>
    </w:p>
    <w:p w:rsidR="00067BBE" w:rsidRPr="00F31232" w:rsidRDefault="008D6645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графиче​скую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, звуковую информацию в соответствии с учебной зада​чей;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зафиксирован​ную в виде таблиц, схем; самостоятельно создавать схемы, таблицы для представления лингвистической информации.</w:t>
      </w:r>
    </w:p>
    <w:p w:rsidR="00067BBE" w:rsidRPr="00F31232" w:rsidRDefault="008D6645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форми​руются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312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F31232">
        <w:rPr>
          <w:lang w:val="ru-RU"/>
        </w:rPr>
        <w:br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воспринимать и формулировать суждения, выражать эмо​ции в соответствии с целями и условиями общения в знакомой среде;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со​блюдать правила ведения диалоги и дискуссии;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мне​ние;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готовить небольшие публичные выступления о результа​тах парной и групповой работы, о результатах наблюдения, выполненного мини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​-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исследования, проектного задания;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067BBE" w:rsidRPr="00F31232" w:rsidRDefault="008D6645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форми​руются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312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067BBE" w:rsidRPr="00F31232" w:rsidRDefault="008D6645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F31232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F31232">
        <w:rPr>
          <w:lang w:val="ru-RU"/>
        </w:rPr>
        <w:br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планировать действия по решению учебной задачи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для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​лучения результата;—    выстраивать последовательность выбранных действий.</w:t>
      </w:r>
    </w:p>
    <w:p w:rsidR="00067BBE" w:rsidRPr="00F31232" w:rsidRDefault="008D6645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причины успеха/неудач учебной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деятель​ности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F31232">
        <w:rPr>
          <w:lang w:val="ru-RU"/>
        </w:rPr>
        <w:br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F31232">
        <w:rPr>
          <w:lang w:val="ru-RU"/>
        </w:rPr>
        <w:br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деятельно​сти одноклассников, объективно оценивать их по предложен​ным критериям.</w:t>
      </w:r>
    </w:p>
    <w:p w:rsidR="00067BBE" w:rsidRPr="00F31232" w:rsidRDefault="008D6645">
      <w:pPr>
        <w:autoSpaceDE w:val="0"/>
        <w:autoSpaceDN w:val="0"/>
        <w:spacing w:before="262" w:after="0" w:line="230" w:lineRule="auto"/>
        <w:rPr>
          <w:lang w:val="ru-RU"/>
        </w:rPr>
      </w:pPr>
      <w:r w:rsidRPr="00F31232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067BBE" w:rsidRPr="00F31232" w:rsidRDefault="008D6645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ин​дивидуальные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учи​телем формата планирования, распределения промежуточных шагов и сроков;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067BBE" w:rsidRPr="00F31232" w:rsidRDefault="00067BBE">
      <w:pPr>
        <w:rPr>
          <w:lang w:val="ru-RU"/>
        </w:rPr>
        <w:sectPr w:rsidR="00067BBE" w:rsidRPr="00F31232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067BBE" w:rsidRPr="00F31232" w:rsidRDefault="00067BBE">
      <w:pPr>
        <w:autoSpaceDE w:val="0"/>
        <w:autoSpaceDN w:val="0"/>
        <w:spacing w:after="78" w:line="220" w:lineRule="exact"/>
        <w:rPr>
          <w:lang w:val="ru-RU"/>
        </w:rPr>
      </w:pPr>
    </w:p>
    <w:p w:rsidR="00067BBE" w:rsidRPr="00F31232" w:rsidRDefault="008D6645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F31232">
        <w:rPr>
          <w:lang w:val="ru-RU"/>
        </w:rPr>
        <w:br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067BBE" w:rsidRPr="00F31232" w:rsidRDefault="008D6645">
      <w:pPr>
        <w:autoSpaceDE w:val="0"/>
        <w:autoSpaceDN w:val="0"/>
        <w:spacing w:before="262" w:after="0" w:line="230" w:lineRule="auto"/>
        <w:rPr>
          <w:lang w:val="ru-RU"/>
        </w:rPr>
      </w:pPr>
      <w:r w:rsidRPr="00F3123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067BBE" w:rsidRPr="00F31232" w:rsidRDefault="008D6645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F312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третьем классе </w:t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объяснять значение русского языка как государственного языка Российской Федерации;</w:t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характеризовать, сравнивать, классифицировать звуки вне слова и в слове по заданным параметрам;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производить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звуко​буквенный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 анализ слова (в словах с ор​фограммами; без транскрибирования);</w:t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определять функцию разделительных мягкого и твёрдого знаков в словах;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соотношение звукового и буквенного состава, в том числе с учётом функций букв </w:t>
      </w:r>
      <w:r w:rsidRPr="00F3123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3123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3123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3123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я</w:t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, в словах с разделительными </w:t>
      </w:r>
      <w:r w:rsidRPr="00F3123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3123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, в словах с непроизносимыми согласными;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  <w:proofErr w:type="gramEnd"/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находить в словах с однозначно выделяемыми морфемами окончание, корень, приставку, суффикс;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выявлять случаи употребления синонимов и антонимов; подбирать синонимы и антонимы к словам  разных частей речи;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слова, употреблённые в прямом и переносном значении (простые случаи);</w:t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значение слова в тексте;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распознавать имена существительные; определять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грам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​матические признаки имён </w:t>
      </w:r>
      <w:r w:rsidRPr="00F31232">
        <w:rPr>
          <w:lang w:val="ru-RU"/>
        </w:rPr>
        <w:br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существительных: род, число, па​деж; склонять в единственном числе имена существительные с ударными окончаниями;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распознавать имена прилагательные; определять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грамма​тические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признаки имён </w:t>
      </w:r>
      <w:r w:rsidRPr="00F31232">
        <w:rPr>
          <w:lang w:val="ru-RU"/>
        </w:rPr>
        <w:br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прилагательных: род, число, падеж; 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про​шедшем времени); изменять глагол по временам (простые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слу​чаи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), в прошедшем времени — по родам;</w:t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личные местоимения (в начальной форме); использовать личные местоимения для устранения неоправданных повторов в тексте;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различать предлоги и приставки;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вид предложения по цели высказывания и по эмоциональной окраске;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находить главные и второстепенные (без деления на виды) члены предложения;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распознавать распространённые и нераспространённые предложения; находить место </w:t>
      </w:r>
      <w:r w:rsidRPr="00F31232">
        <w:rPr>
          <w:lang w:val="ru-RU"/>
        </w:rPr>
        <w:br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орфограммы в слове и между словами на изученные правила; применять изученные правила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правопи​</w:t>
      </w:r>
      <w:r w:rsidRPr="00F31232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сания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, в том числе непроверяемые гласные и согласные (пере​чень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существи​тельных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F3123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 </w:t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с глаголами; раздельное написание предлогов со словами;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правильно списывать слова, предложения, тексты объ​ёмом не более 70 слов;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писать под диктовку тексты объёмом не более 65 слов с учётом изученных правил </w:t>
      </w:r>
      <w:r w:rsidRPr="00F31232">
        <w:rPr>
          <w:lang w:val="ru-RU"/>
        </w:rPr>
        <w:br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правописания;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находить и исправлять ошибки на изученные правила, описки;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понимать тексты разных типов, находить в тексте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задан​ную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 информацию;</w:t>
      </w:r>
    </w:p>
    <w:p w:rsidR="00067BBE" w:rsidRPr="00F31232" w:rsidRDefault="00067BBE">
      <w:pPr>
        <w:rPr>
          <w:lang w:val="ru-RU"/>
        </w:rPr>
        <w:sectPr w:rsidR="00067BBE" w:rsidRPr="00F31232">
          <w:pgSz w:w="11900" w:h="16840"/>
          <w:pgMar w:top="298" w:right="676" w:bottom="452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067BBE" w:rsidRPr="00F31232" w:rsidRDefault="00067BBE">
      <w:pPr>
        <w:autoSpaceDE w:val="0"/>
        <w:autoSpaceDN w:val="0"/>
        <w:spacing w:after="78" w:line="220" w:lineRule="exact"/>
        <w:rPr>
          <w:lang w:val="ru-RU"/>
        </w:rPr>
      </w:pPr>
    </w:p>
    <w:p w:rsidR="00067BBE" w:rsidRPr="00F31232" w:rsidRDefault="008D6645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простые выводы на основе прочитанной (услышанной) информации устно и письменно (1—2 предложения);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строить устное диалогическое и монологическое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выска​зывание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 (3—5 предложений на определённую тему, по наблюдениям) с соблюдением орфоэпических норм, правильной ин​тонации; создавать небольшие устные и письменные тексты (2—4 предложения), содержащие приглашение, просьбу, изви​нение, благодарность, отказ, с использованием норм речевого этикета;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определять связь предложений в тексте (с помощью личных местоимений, синонимов, союзов </w:t>
      </w:r>
      <w:r w:rsidRPr="00F31232">
        <w:rPr>
          <w:rFonts w:ascii="Times New Roman" w:eastAsia="Times New Roman" w:hAnsi="Times New Roman"/>
          <w:i/>
          <w:color w:val="000000"/>
          <w:sz w:val="24"/>
          <w:lang w:val="ru-RU"/>
        </w:rPr>
        <w:t>и</w:t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31232">
        <w:rPr>
          <w:rFonts w:ascii="Times New Roman" w:eastAsia="Times New Roman" w:hAnsi="Times New Roman"/>
          <w:i/>
          <w:color w:val="000000"/>
          <w:sz w:val="24"/>
          <w:lang w:val="ru-RU"/>
        </w:rPr>
        <w:t>а</w:t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31232">
        <w:rPr>
          <w:rFonts w:ascii="Times New Roman" w:eastAsia="Times New Roman" w:hAnsi="Times New Roman"/>
          <w:i/>
          <w:color w:val="000000"/>
          <w:sz w:val="24"/>
          <w:lang w:val="ru-RU"/>
        </w:rPr>
        <w:t>но</w:t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ключевые слова в тексте;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тему текста и основную мысль текста;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выявлять части текста (абзацы) и отражать с помощью ключевых слов или предложений их смысловое содержание;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составлять план текста, создавать по нему текст и 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коррек​тировать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писать подробное изложение по заданному, коллективно или самостоятельно составленному плану;</w:t>
      </w:r>
      <w:r w:rsidRPr="00F31232">
        <w:rPr>
          <w:lang w:val="ru-RU"/>
        </w:rPr>
        <w:br/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объяснять своими словами значение изученных понятий, использовать изученные понятия;</w:t>
      </w:r>
      <w:r w:rsidRPr="00F31232">
        <w:rPr>
          <w:lang w:val="ru-RU"/>
        </w:rPr>
        <w:tab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—    уточнять значение слова с помощью толкового словаря.</w:t>
      </w:r>
    </w:p>
    <w:p w:rsidR="00067BBE" w:rsidRPr="00F31232" w:rsidRDefault="00067BBE">
      <w:pPr>
        <w:rPr>
          <w:lang w:val="ru-RU"/>
        </w:rPr>
        <w:sectPr w:rsidR="00067BBE" w:rsidRPr="00F31232">
          <w:pgSz w:w="11900" w:h="16840"/>
          <w:pgMar w:top="298" w:right="838" w:bottom="1440" w:left="666" w:header="720" w:footer="720" w:gutter="0"/>
          <w:cols w:space="720" w:equalWidth="0">
            <w:col w:w="10396" w:space="0"/>
          </w:cols>
          <w:docGrid w:linePitch="360"/>
        </w:sectPr>
      </w:pPr>
    </w:p>
    <w:p w:rsidR="00067BBE" w:rsidRPr="00F31232" w:rsidRDefault="00067BBE">
      <w:pPr>
        <w:autoSpaceDE w:val="0"/>
        <w:autoSpaceDN w:val="0"/>
        <w:spacing w:after="64" w:line="220" w:lineRule="exact"/>
        <w:rPr>
          <w:lang w:val="ru-RU"/>
        </w:rPr>
      </w:pPr>
    </w:p>
    <w:p w:rsidR="00067BBE" w:rsidRDefault="008D6645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70"/>
        <w:gridCol w:w="528"/>
        <w:gridCol w:w="1106"/>
        <w:gridCol w:w="1140"/>
        <w:gridCol w:w="804"/>
        <w:gridCol w:w="4888"/>
        <w:gridCol w:w="1116"/>
        <w:gridCol w:w="1382"/>
      </w:tblGrid>
      <w:tr w:rsidR="00067BBE" w:rsidRPr="008D6645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7BBE" w:rsidRPr="008D6645" w:rsidRDefault="008D6645" w:rsidP="008D6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D664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7BBE" w:rsidRPr="008D6645" w:rsidRDefault="008D6645" w:rsidP="008D6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7BBE" w:rsidRPr="008D6645" w:rsidRDefault="008D6645" w:rsidP="008D6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7BBE" w:rsidRPr="008D6645" w:rsidRDefault="008D6645" w:rsidP="008D6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8D664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изучения</w:t>
            </w:r>
          </w:p>
        </w:tc>
        <w:tc>
          <w:tcPr>
            <w:tcW w:w="4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7BBE" w:rsidRPr="008D6645" w:rsidRDefault="008D6645" w:rsidP="008D6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7BBE" w:rsidRPr="008D6645" w:rsidRDefault="008D6645" w:rsidP="008D6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Виды, </w:t>
            </w:r>
            <w:r w:rsidRPr="008D664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формы </w:t>
            </w:r>
            <w:r w:rsidRPr="008D664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7BBE" w:rsidRPr="008D6645" w:rsidRDefault="008D6645" w:rsidP="008D6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</w:t>
            </w:r>
            <w:r w:rsidRPr="008D664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(цифровые) </w:t>
            </w:r>
            <w:r w:rsidRPr="008D664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образовательные ресурсы</w:t>
            </w:r>
          </w:p>
        </w:tc>
      </w:tr>
      <w:tr w:rsidR="00067BBE" w:rsidRPr="008D6645" w:rsidTr="00224ED7">
        <w:trPr>
          <w:trHeight w:hRule="exact" w:val="57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BE" w:rsidRPr="008D6645" w:rsidRDefault="00067BBE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BE" w:rsidRPr="008D6645" w:rsidRDefault="00067BBE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7BBE" w:rsidRPr="008D6645" w:rsidRDefault="008D6645" w:rsidP="008D6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7BBE" w:rsidRPr="008D6645" w:rsidRDefault="008D6645" w:rsidP="008D6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7BBE" w:rsidRPr="008D6645" w:rsidRDefault="008D6645" w:rsidP="008D6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BE" w:rsidRPr="008D6645" w:rsidRDefault="00067BBE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BE" w:rsidRPr="008D6645" w:rsidRDefault="00067BBE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BE" w:rsidRPr="008D6645" w:rsidRDefault="00067BBE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BE" w:rsidRPr="008D6645" w:rsidRDefault="00067BBE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BE" w:rsidRPr="008D664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7BBE" w:rsidRPr="008D6645" w:rsidRDefault="008D6645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8D6645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русском языке</w:t>
            </w:r>
          </w:p>
        </w:tc>
      </w:tr>
      <w:tr w:rsidR="00224ED7" w:rsidRPr="00224ED7" w:rsidTr="00224ED7">
        <w:trPr>
          <w:trHeight w:hRule="exact" w:val="624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4ED7" w:rsidRPr="008D6645" w:rsidRDefault="00224ED7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4ED7" w:rsidRPr="00224ED7" w:rsidRDefault="00224ED7" w:rsidP="00F56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Русский язык как государственный язык Российской Федерации. Знакомство с различными методами познания языка: наблюдение, анализ, лингвистический </w:t>
            </w:r>
            <w:r w:rsidRPr="00224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эксперимент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4ED7" w:rsidRPr="008D6645" w:rsidRDefault="00224ED7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4ED7" w:rsidRPr="008D6645" w:rsidRDefault="00224ED7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4ED7" w:rsidRPr="008D6645" w:rsidRDefault="00224ED7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4ED7" w:rsidRPr="008D6645" w:rsidRDefault="00224ED7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4ED7" w:rsidRPr="008D6645" w:rsidRDefault="00224ED7" w:rsidP="008D66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Коллективное прочтение статьи 68 Конституции Российской </w:t>
            </w:r>
            <w:r w:rsidRPr="008D6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Федерации: «1. </w:t>
            </w:r>
            <w:r w:rsidRPr="00224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Государственным языком Российской Федерации на всей её территории является русский язык как язык </w:t>
            </w:r>
            <w:r w:rsidRPr="00224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государствообразующего народа, входящего в </w:t>
            </w:r>
            <w:proofErr w:type="gramStart"/>
            <w:r w:rsidRPr="00224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многона​циональный</w:t>
            </w:r>
            <w:proofErr w:type="gramEnd"/>
            <w:r w:rsidRPr="00224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союз равноправных народов Российской Феде​рации»; </w:t>
            </w:r>
            <w:r w:rsidRPr="00224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Рассказ​пояснение учителя на тему «Русский язык как </w:t>
            </w:r>
            <w:r w:rsidRPr="00224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государственный язык Российской Федерации»; </w:t>
            </w:r>
            <w:r w:rsidRPr="00224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Учеб​ный диалог, в ходе которого формулируются суждения о </w:t>
            </w:r>
            <w:r w:rsidRPr="00224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многообразии языкового пространства России и о значении русского языка как государственного языка Российской Федерации; </w:t>
            </w:r>
            <w:r w:rsidRPr="00224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Работа в парах: придумать ситуацию </w:t>
            </w:r>
            <w:r w:rsidRPr="00224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применения русского языка как государственного языка Российской Федерации; </w:t>
            </w:r>
            <w:r w:rsidRPr="00224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Обсуждение возможности использования лингвистического мини</w:t>
            </w:r>
            <w:proofErr w:type="gramStart"/>
            <w:r w:rsidRPr="00224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​-</w:t>
            </w:r>
            <w:proofErr w:type="gramEnd"/>
            <w:r w:rsidRPr="00224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эксперимента как метода изучения языка; </w:t>
            </w:r>
            <w:r w:rsidRPr="00224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Учебный диалог «Как выбирать источник информации при </w:t>
            </w:r>
            <w:r w:rsidRPr="00224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выполнении мини​-эксперимента?»; </w:t>
            </w:r>
            <w:r w:rsidRPr="00224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Практические работы во всех разделах курса, в ходе которых </w:t>
            </w:r>
            <w:r w:rsidRPr="00224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развивается умение анализировать текстовую, графическую, звуковую информацию в соответствии с учебной задачей;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4ED7" w:rsidRPr="00224ED7" w:rsidRDefault="00224ED7" w:rsidP="008D66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 w:rsidRPr="008D6645">
              <w:rPr>
                <w:rFonts w:ascii="Times New Roman" w:hAnsi="Times New Roman" w:cs="Times New Roman"/>
                <w:sz w:val="24"/>
                <w:szCs w:val="24"/>
              </w:rPr>
              <w:br/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4ED7" w:rsidRPr="00224ED7" w:rsidRDefault="00224ED7" w:rsidP="008D66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4ED7" w:rsidRPr="008D6645" w:rsidTr="005D5885">
        <w:trPr>
          <w:trHeight w:hRule="exact" w:val="1050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4ED7" w:rsidRPr="008D6645" w:rsidRDefault="00224ED7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4ED7" w:rsidRPr="008D6645" w:rsidRDefault="00224ED7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4ED7" w:rsidRPr="008D6645" w:rsidRDefault="00224ED7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4ED7" w:rsidRPr="008D6645" w:rsidRDefault="00224ED7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4ED7" w:rsidRPr="008D6645" w:rsidRDefault="00224ED7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4ED7" w:rsidRPr="008D6645" w:rsidRDefault="00224ED7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4ED7" w:rsidRPr="008D6645" w:rsidRDefault="00224ED7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4ED7" w:rsidRPr="008D6645" w:rsidRDefault="00224ED7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4ED7" w:rsidRPr="008D6645" w:rsidRDefault="00224ED7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BE" w:rsidRPr="008D6645">
        <w:trPr>
          <w:trHeight w:hRule="exact" w:val="348"/>
        </w:trPr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7BBE" w:rsidRPr="008D6645" w:rsidRDefault="008D6645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7BBE" w:rsidRPr="008D6645" w:rsidRDefault="008D6645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7BBE" w:rsidRPr="008D6645" w:rsidRDefault="00067BBE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BE" w:rsidRPr="008D664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7BBE" w:rsidRPr="008D6645" w:rsidRDefault="008D6645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8D6645">
              <w:rPr>
                <w:rFonts w:ascii="Times New Roman" w:hAnsi="Times New Roman" w:cs="Times New Roman"/>
                <w:sz w:val="24"/>
                <w:szCs w:val="24"/>
              </w:rPr>
              <w:t xml:space="preserve"> Фонетика и графика</w:t>
            </w:r>
          </w:p>
        </w:tc>
      </w:tr>
      <w:tr w:rsidR="00067BBE" w:rsidRPr="008D6645" w:rsidTr="008D6645">
        <w:trPr>
          <w:trHeight w:hRule="exact" w:val="93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7BBE" w:rsidRPr="008D6645" w:rsidRDefault="008D6645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7BBE" w:rsidRPr="008D6645" w:rsidRDefault="008D6645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звуки русского языка: гласный/согласный, гласный ударный/безударный, согласный </w:t>
            </w:r>
            <w:r w:rsidRPr="008D66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твёрдый/мягкий, парный/непарный, согласный </w:t>
            </w:r>
            <w:r w:rsidRPr="008D66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глухой/звонкий, парный/непарный; функции </w:t>
            </w:r>
            <w:r w:rsidRPr="008D6645">
              <w:rPr>
                <w:rFonts w:ascii="Times New Roman" w:hAnsi="Times New Roman" w:cs="Times New Roman"/>
                <w:sz w:val="24"/>
                <w:szCs w:val="24"/>
              </w:rPr>
              <w:br/>
              <w:t>разделительных мягкого и твёрдого знаков, условия использования на письме разделительных мягкого и твёрдого знаков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7BBE" w:rsidRPr="008D6645" w:rsidRDefault="008D6645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7BBE" w:rsidRPr="008D6645" w:rsidRDefault="00067BBE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7BBE" w:rsidRPr="008D6645" w:rsidRDefault="00067BBE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7BBE" w:rsidRPr="008D6645" w:rsidRDefault="00067BBE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7BBE" w:rsidRPr="008D6645" w:rsidRDefault="008D6645" w:rsidP="008D66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Упражнение: определить существенный признак для </w:t>
            </w:r>
            <w:proofErr w:type="gramStart"/>
            <w:r w:rsidRPr="008D6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класси​фикации</w:t>
            </w:r>
            <w:proofErr w:type="gramEnd"/>
            <w:r w:rsidRPr="008D6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звуков; </w:t>
            </w:r>
            <w:r w:rsidRPr="008D6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Работа в парах: классификация предложенного набора звуков с </w:t>
            </w:r>
            <w:r w:rsidRPr="008D6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последующей коллективной проверкой; </w:t>
            </w:r>
            <w:r w:rsidRPr="008D6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Комментированное выполнение задания, связанного с объ​яснением различий в звуко​буквенном составе слов с разделительными ь и ъ, в словах с непроизносимыми соглас​ными; </w:t>
            </w:r>
            <w:r w:rsidRPr="008D6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8D6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в группах: определение соотношения количества звуков и букв в предложенном наборе слов, заполнение таблицы с тремя колонками: количество звуков равно количеству букв, количество звуков меньше количества букв, количество звуков больше количества букв; </w:t>
            </w:r>
            <w:r w:rsidRPr="008D6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Самостоятельная работа по систематизации информации: записывать предложенный набор слов в алфавитном порядке; </w:t>
            </w:r>
            <w:r w:rsidRPr="008D6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Дифференцированное задание: нахождение ошибок при выполнении задания расставить фамилии в алфавитном порядке;</w:t>
            </w:r>
            <w:proofErr w:type="gramEnd"/>
            <w:r w:rsidRPr="008D6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D6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Практическая работа: расставить книги в библиотечном уголке класса в алфавитном порядке, ориентируясь на фамилию автора; </w:t>
            </w:r>
            <w:r w:rsidRPr="008D6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Практическая работа при изучении всех разделов курса, связанная с применением знания алфавита при работе со словарями, </w:t>
            </w:r>
            <w:r w:rsidRPr="008D6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справочниками;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7BBE" w:rsidRPr="008D6645" w:rsidRDefault="008D6645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7BBE" w:rsidRPr="008D6645" w:rsidRDefault="00067BBE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BBE" w:rsidRPr="008D6645" w:rsidRDefault="00067BBE">
      <w:pPr>
        <w:rPr>
          <w:lang w:val="ru-RU"/>
        </w:rPr>
        <w:sectPr w:rsidR="00067BBE" w:rsidRPr="008D6645">
          <w:pgSz w:w="16840" w:h="11900"/>
          <w:pgMar w:top="282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67BBE" w:rsidRDefault="00067BB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6"/>
        <w:gridCol w:w="4050"/>
        <w:gridCol w:w="525"/>
        <w:gridCol w:w="1101"/>
        <w:gridCol w:w="1134"/>
        <w:gridCol w:w="800"/>
        <w:gridCol w:w="4864"/>
        <w:gridCol w:w="1111"/>
        <w:gridCol w:w="1376"/>
      </w:tblGrid>
      <w:tr w:rsidR="008D6645" w:rsidRPr="008D6645" w:rsidTr="00224ED7">
        <w:trPr>
          <w:trHeight w:hRule="exact" w:val="130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645" w:rsidRPr="008D6645" w:rsidRDefault="008D6645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645" w:rsidRPr="008D6645" w:rsidRDefault="008D6645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sz w:val="24"/>
                <w:szCs w:val="24"/>
              </w:rPr>
              <w:t>Соотношение звукового и буквенного состава в словах с разделительными ь и ъ, в словах с непроизносимыми согласными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645" w:rsidRPr="008D6645" w:rsidRDefault="008D6645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645" w:rsidRPr="008D6645" w:rsidRDefault="008D6645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645" w:rsidRPr="008D6645" w:rsidRDefault="008D6645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645" w:rsidRPr="008D6645" w:rsidRDefault="008D6645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645" w:rsidRPr="008D6645" w:rsidRDefault="008D6645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645" w:rsidRPr="008D6645" w:rsidRDefault="008D6645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645" w:rsidRPr="008D6645" w:rsidRDefault="008D6645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45" w:rsidRPr="008D6645" w:rsidTr="00224ED7">
        <w:trPr>
          <w:trHeight w:hRule="exact" w:val="128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645" w:rsidRPr="008D6645" w:rsidRDefault="008D6645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645" w:rsidRPr="008D6645" w:rsidRDefault="008D6645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sz w:val="24"/>
                <w:szCs w:val="24"/>
              </w:rPr>
              <w:t>Использование алфавита при работе со словарями, справочниками, каталогами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645" w:rsidRPr="008D6645" w:rsidRDefault="008D6645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645" w:rsidRPr="008D6645" w:rsidRDefault="008D6645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645" w:rsidRPr="008D6645" w:rsidRDefault="008D6645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645" w:rsidRPr="008D6645" w:rsidRDefault="008D6645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645" w:rsidRPr="008D6645" w:rsidRDefault="008D6645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645" w:rsidRPr="008D6645" w:rsidRDefault="008D6645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645" w:rsidRPr="008D6645" w:rsidRDefault="008D6645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BE" w:rsidRPr="008D6645" w:rsidTr="00224ED7">
        <w:trPr>
          <w:trHeight w:hRule="exact" w:val="396"/>
        </w:trPr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7BBE" w:rsidRPr="008D6645" w:rsidRDefault="008D6645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7BBE" w:rsidRPr="008D6645" w:rsidRDefault="008D6645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7BBE" w:rsidRPr="008D6645" w:rsidRDefault="00067BBE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BE" w:rsidRPr="008D6645" w:rsidTr="008D6645">
        <w:trPr>
          <w:trHeight w:hRule="exact" w:val="398"/>
        </w:trPr>
        <w:tc>
          <w:tcPr>
            <w:tcW w:w="15427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7BBE" w:rsidRPr="008D6645" w:rsidRDefault="008D6645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Pr="008D6645">
              <w:rPr>
                <w:rFonts w:ascii="Times New Roman" w:hAnsi="Times New Roman" w:cs="Times New Roman"/>
                <w:sz w:val="24"/>
                <w:szCs w:val="24"/>
              </w:rPr>
              <w:t>. Лексика</w:t>
            </w:r>
          </w:p>
        </w:tc>
      </w:tr>
      <w:tr w:rsidR="00224ED7" w:rsidRPr="008D6645" w:rsidTr="006F32D9">
        <w:trPr>
          <w:trHeight w:hRule="exact" w:val="624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4ED7" w:rsidRPr="008D6645" w:rsidRDefault="00224ED7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4ED7" w:rsidRPr="008D6645" w:rsidRDefault="00224ED7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sz w:val="24"/>
                <w:szCs w:val="24"/>
              </w:rPr>
              <w:t>Повторение: лексическое значение слова.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4ED7" w:rsidRPr="008D6645" w:rsidRDefault="00224ED7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4ED7" w:rsidRPr="008D6645" w:rsidRDefault="00224ED7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4ED7" w:rsidRPr="008D6645" w:rsidRDefault="00224ED7" w:rsidP="008D66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4ED7" w:rsidRPr="008D6645" w:rsidRDefault="00224ED7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4ED7" w:rsidRPr="000F53E2" w:rsidRDefault="00224ED7" w:rsidP="00224E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Учебный диалог «Как можно узнать значение незнакомого слова?»; Рассказ учителя «Способы толкования лексического </w:t>
            </w:r>
            <w:proofErr w:type="gramStart"/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значе​ния</w:t>
            </w:r>
            <w:proofErr w:type="gramEnd"/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слова»; Наблюдение за структурой словарной статьи; </w:t>
            </w:r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Практическая работа с учебным толковым словарём, поиск в словаре значений нескольких слов, целью работы является освоение в </w:t>
            </w:r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процессе практической деятельности принципа построения толкового словаря; </w:t>
            </w:r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Самостоятельная работа: выписывание значений слов из толкового словаря в учебнике или из толкового словаря на бумажном или </w:t>
            </w:r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электронном носителе; </w:t>
            </w:r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Творческое задание: составление словарных статей, </w:t>
            </w:r>
            <w:proofErr w:type="gramStart"/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объясня​ющих</w:t>
            </w:r>
            <w:proofErr w:type="gramEnd"/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слова, о значении которых удалось догадаться по контексту, с </w:t>
            </w:r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последующим сравнением составленного толко​вания со словарной статьёй в учебном толковом словаре; </w:t>
            </w:r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F53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Практическая работа: ведение собственных толковых словариков; </w:t>
            </w:r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Наблюдение за употреблением слов в переносном значении с </w:t>
            </w:r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использованием юмористических рисунков; </w:t>
            </w:r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Комментированное выполнение заданий, направленных на развитие умения анализировать употребление в тексте слов в прямом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переносном значении; </w:t>
            </w:r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Работа в парах: нахождение в тексте слов в переносном значении; Работа в группах: работа с ситуациями, в которых </w:t>
            </w:r>
            <w:proofErr w:type="gramStart"/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необходи​мо</w:t>
            </w:r>
            <w:proofErr w:type="gramEnd"/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сравнивать прямое и переносное значение слов, подбирать предложения, в которых слово употреблено в прямом/ переносном значении; </w:t>
            </w:r>
            <w:r w:rsidRPr="00224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 «По каким причинам слова выходят из употребления?», высказыва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ние предположений с последующим </w:t>
            </w:r>
            <w:r w:rsidRPr="00224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сопоставлением предположений с информацией в учебнике; Работа в парах: соотнесение устаревших слов с их </w:t>
            </w:r>
            <w:r w:rsidRPr="00224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современными синонимами; Работа в группах: нахождение в тексте устаревших слов и установление их значения; Проектное задание: составление (в процессе коллективной деятельности или самостоятельно) словаря устаревших слов по материалам работы со сказками на уроках «Лите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ратурного чтения»; </w:t>
            </w:r>
            <w:r w:rsidRPr="00224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Творческое задание: придумать несколько ситуаций, в которых возникает необходимость использования дополнительных источников для уточнения значения 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4ED7" w:rsidRPr="008D6645" w:rsidRDefault="00224ED7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контроль;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4ED7" w:rsidRPr="008D6645" w:rsidRDefault="00224ED7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D9" w:rsidRPr="008D6645" w:rsidTr="00EE271A">
        <w:trPr>
          <w:trHeight w:val="737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32D9" w:rsidRPr="008D6645" w:rsidRDefault="006F32D9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32D9" w:rsidRPr="008D6645" w:rsidRDefault="006F32D9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 (ознакомление).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32D9" w:rsidRPr="008D6645" w:rsidRDefault="006F32D9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32D9" w:rsidRPr="008D6645" w:rsidRDefault="006F32D9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32D9" w:rsidRPr="008D6645" w:rsidRDefault="006F32D9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32D9" w:rsidRPr="008D6645" w:rsidRDefault="006F32D9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32D9" w:rsidRPr="008D6645" w:rsidRDefault="006F32D9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32D9" w:rsidRPr="008D6645" w:rsidRDefault="006F32D9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8D66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опрос; </w:t>
            </w:r>
            <w:r w:rsidRPr="008D6645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Письменный контроль;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32D9" w:rsidRPr="008D6645" w:rsidRDefault="006F32D9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D7" w:rsidRPr="008D6645" w:rsidTr="00224ED7">
        <w:trPr>
          <w:trHeight w:hRule="exact" w:val="793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4ED7" w:rsidRPr="008D6645" w:rsidRDefault="00224ED7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4ED7" w:rsidRPr="008D6645" w:rsidRDefault="00224ED7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sz w:val="24"/>
                <w:szCs w:val="24"/>
              </w:rPr>
              <w:t>Устаревшие слова (ознакомление)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4ED7" w:rsidRPr="008D6645" w:rsidRDefault="00224ED7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4ED7" w:rsidRPr="008D6645" w:rsidRDefault="00224ED7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4ED7" w:rsidRPr="008D6645" w:rsidRDefault="00224ED7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4ED7" w:rsidRPr="008D6645" w:rsidRDefault="00224ED7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4ED7" w:rsidRPr="008D6645" w:rsidRDefault="00224ED7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4ED7" w:rsidRPr="008D6645" w:rsidRDefault="00224ED7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4ED7" w:rsidRPr="008D6645" w:rsidRDefault="00224ED7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D9" w:rsidRPr="008D6645" w:rsidTr="005A3763">
        <w:trPr>
          <w:trHeight w:hRule="exact" w:val="999"/>
        </w:trPr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32D9" w:rsidRPr="008D6645" w:rsidRDefault="006F32D9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32D9" w:rsidRPr="008D6645" w:rsidRDefault="006F32D9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32D9" w:rsidRPr="008D6645" w:rsidRDefault="006F32D9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BBE" w:rsidRDefault="00067BBE">
      <w:pPr>
        <w:autoSpaceDE w:val="0"/>
        <w:autoSpaceDN w:val="0"/>
        <w:spacing w:after="0" w:line="14" w:lineRule="exact"/>
      </w:pPr>
    </w:p>
    <w:p w:rsidR="00067BBE" w:rsidRDefault="00067BBE">
      <w:pPr>
        <w:sectPr w:rsidR="00067BBE">
          <w:pgSz w:w="16840" w:h="11900"/>
          <w:pgMar w:top="284" w:right="640" w:bottom="2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67BBE" w:rsidRDefault="00067BB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70"/>
        <w:gridCol w:w="528"/>
        <w:gridCol w:w="1106"/>
        <w:gridCol w:w="1140"/>
        <w:gridCol w:w="804"/>
        <w:gridCol w:w="4888"/>
        <w:gridCol w:w="1116"/>
        <w:gridCol w:w="1382"/>
      </w:tblGrid>
      <w:tr w:rsidR="00067BBE" w:rsidRPr="008D664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7BBE" w:rsidRPr="008D6645" w:rsidRDefault="008D6645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 w:rsidRPr="008D6645">
              <w:rPr>
                <w:rFonts w:ascii="Times New Roman" w:hAnsi="Times New Roman" w:cs="Times New Roman"/>
                <w:sz w:val="24"/>
                <w:szCs w:val="24"/>
              </w:rPr>
              <w:t xml:space="preserve"> Состав слова (морфемика)</w:t>
            </w:r>
          </w:p>
        </w:tc>
      </w:tr>
      <w:tr w:rsidR="006F32D9" w:rsidRPr="006F32D9" w:rsidTr="006F32D9">
        <w:trPr>
          <w:trHeight w:hRule="exact" w:val="73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32D9" w:rsidRPr="008D6645" w:rsidRDefault="006F32D9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32D9" w:rsidRPr="006F32D9" w:rsidRDefault="006F32D9" w:rsidP="00F56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32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Повторение: корень как обязательная часть слова; </w:t>
            </w:r>
            <w:r w:rsidRPr="006F32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однокоренные (родственные) слова; признаки </w:t>
            </w:r>
            <w:r w:rsidRPr="006F32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однокоренных (родственных) слов; различение </w:t>
            </w:r>
            <w:r w:rsidRPr="006F32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32D9" w:rsidRPr="008D6645" w:rsidRDefault="006F32D9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32D9" w:rsidRPr="008D6645" w:rsidRDefault="006F32D9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32D9" w:rsidRPr="008D6645" w:rsidRDefault="006F32D9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32D9" w:rsidRPr="008D6645" w:rsidRDefault="006F32D9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32D9" w:rsidRPr="000F53E2" w:rsidRDefault="006F32D9" w:rsidP="005A57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Учебный диалог «Чем похожи родственные слова, чем они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различаются? </w:t>
            </w:r>
            <w:proofErr w:type="gramStart"/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найти корень слова?»;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Наблюдение за группами родственных слов, поиск для каждой группы слова, с помощью которого можно объяснить значение родственных слов;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Упражнение: выделение корня в предложенных словах с опорой на алгоритм выделения корня; </w:t>
            </w:r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Комментированный анализ текста: поиск в нём родственных слов; Работа в парах: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бнаружение среди родственных слов слова с </w:t>
            </w:r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омонимичным корнем;</w:t>
            </w:r>
            <w:proofErr w:type="gramEnd"/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Самостоятельная работа: объединение в группы слов с одним и тем же корнем;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Творческое задание: составление собственного словарика </w:t>
            </w:r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родственных слов;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Дифференцированное задание: контролировать </w:t>
            </w:r>
            <w:proofErr w:type="gramStart"/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правиль​ность</w:t>
            </w:r>
            <w:proofErr w:type="gramEnd"/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объединения родственных слов в группы при работе с группами слов с омонимичными корнями;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по построению схемы, отражающей различие </w:t>
            </w:r>
            <w:proofErr w:type="gramStart"/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род​ственных</w:t>
            </w:r>
            <w:proofErr w:type="gramEnd"/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 и форм одного и того же слова с учётом двух позиций: значение и состав слова (обсудить </w:t>
            </w:r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разные способы передачи на схеме идеи о полном совпадении значения у форм слова и сходстве основного значения, но не полной тож​дественности значения родственных слов; </w:t>
            </w:r>
            <w:proofErr w:type="gramStart"/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различие только в окончаниях между формами слов и различия в составе слова у родственных слов — появление приставок,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суффиксов); </w:t>
            </w:r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Объяснение роли и значения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</w:t>
            </w:r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уффиксов/приставок;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в группах: анализ текста с установкой на поиск в нём слов с заданными приставками/суффиксами; </w:t>
            </w:r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Наблюдение за словами с нулевым окончанием;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Совместное построение алгоритма разбора слова по составу;</w:t>
            </w:r>
            <w:proofErr w:type="gramEnd"/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Тренинг в разборе слов по составу в соответствии с </w:t>
            </w:r>
            <w:proofErr w:type="gramStart"/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отрабаты​ваемым</w:t>
            </w:r>
            <w:proofErr w:type="gramEnd"/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алгоритмом, корректировка с помощью учителя своих учебных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действий для преодоления ошибок при выделении в слове корня, окончания, приставки, суффикса; </w:t>
            </w:r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Комментированное выполнение анализа заданных схем состава слова и подбор слов заданного состава; </w:t>
            </w:r>
            <w:r w:rsidRPr="000F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Дифференцированное задание: обнаружение ошибок в установлении соответствия схем состава слова и слов;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32D9" w:rsidRPr="006F32D9" w:rsidRDefault="006F32D9" w:rsidP="006F32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32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Устный </w:t>
            </w:r>
          </w:p>
          <w:p w:rsidR="006F32D9" w:rsidRPr="006F32D9" w:rsidRDefault="006F32D9" w:rsidP="006F32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32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</w:p>
          <w:p w:rsidR="006F32D9" w:rsidRPr="006F32D9" w:rsidRDefault="006F32D9" w:rsidP="006F32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32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32D9" w:rsidRPr="006F32D9" w:rsidRDefault="006F32D9" w:rsidP="008D66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6F32D9" w:rsidRPr="008D6645" w:rsidTr="00E474BA">
        <w:trPr>
          <w:trHeight w:hRule="exact" w:val="116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32D9" w:rsidRPr="008D6645" w:rsidRDefault="006F32D9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32D9" w:rsidRPr="006F32D9" w:rsidRDefault="006F32D9" w:rsidP="00F56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32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Однокоренные слова и формы одного и того же слова. Корень, приставка, суффикс — значимые части слова.</w:t>
            </w:r>
          </w:p>
          <w:p w:rsidR="006F32D9" w:rsidRPr="008D6645" w:rsidRDefault="006F32D9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sz w:val="24"/>
                <w:szCs w:val="24"/>
              </w:rPr>
              <w:t>Нулевое окончание (ознакомление)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32D9" w:rsidRPr="008D6645" w:rsidRDefault="006F32D9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32D9" w:rsidRPr="008D6645" w:rsidRDefault="006F32D9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32D9" w:rsidRPr="006F32D9" w:rsidRDefault="006F32D9" w:rsidP="008D66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32D9" w:rsidRPr="006F32D9" w:rsidRDefault="006F32D9" w:rsidP="008D66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32D9" w:rsidRPr="000F53E2" w:rsidRDefault="006F32D9" w:rsidP="005A57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32D9" w:rsidRPr="008D6645" w:rsidRDefault="006F32D9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контроль; </w:t>
            </w:r>
            <w:r w:rsidRPr="008D6645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32D9" w:rsidRPr="008D6645" w:rsidRDefault="006F32D9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D9" w:rsidRPr="008D6645" w:rsidTr="006F32D9">
        <w:trPr>
          <w:trHeight w:hRule="exact" w:val="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32D9" w:rsidRPr="008D6645" w:rsidRDefault="006F32D9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32D9" w:rsidRPr="008D6645" w:rsidRDefault="006F32D9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32D9" w:rsidRPr="008D6645" w:rsidRDefault="006F32D9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32D9" w:rsidRPr="008D6645" w:rsidRDefault="006F32D9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32D9" w:rsidRPr="008D6645" w:rsidRDefault="006F32D9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32D9" w:rsidRPr="006F32D9" w:rsidRDefault="006F32D9" w:rsidP="008D66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32D9" w:rsidRPr="008D6645" w:rsidRDefault="006F32D9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32D9" w:rsidRPr="008D6645" w:rsidRDefault="006F32D9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32D9" w:rsidRPr="008D6645" w:rsidRDefault="006F32D9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BE" w:rsidRPr="005A574F" w:rsidTr="005A574F">
        <w:trPr>
          <w:trHeight w:hRule="exact" w:val="431"/>
        </w:trPr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7BBE" w:rsidRPr="008D6645" w:rsidRDefault="008D6645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7BBE" w:rsidRPr="008D6645" w:rsidRDefault="008D6645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7BBE" w:rsidRPr="008D6645" w:rsidRDefault="00067BBE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BE" w:rsidRPr="008D6645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7BBE" w:rsidRPr="008D6645" w:rsidRDefault="008D6645" w:rsidP="008D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  <w:r w:rsidRPr="008D6645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Морфология</w:t>
            </w:r>
          </w:p>
        </w:tc>
      </w:tr>
    </w:tbl>
    <w:p w:rsidR="00067BBE" w:rsidRDefault="00067BBE">
      <w:pPr>
        <w:autoSpaceDE w:val="0"/>
        <w:autoSpaceDN w:val="0"/>
        <w:spacing w:after="0" w:line="14" w:lineRule="exact"/>
      </w:pPr>
    </w:p>
    <w:p w:rsidR="00067BBE" w:rsidRDefault="00067BBE">
      <w:pPr>
        <w:sectPr w:rsidR="00067BBE" w:rsidSect="006F32D9">
          <w:pgSz w:w="16840" w:h="11900"/>
          <w:pgMar w:top="851" w:right="640" w:bottom="24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67BBE" w:rsidRDefault="00067BB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70"/>
        <w:gridCol w:w="528"/>
        <w:gridCol w:w="1106"/>
        <w:gridCol w:w="1140"/>
        <w:gridCol w:w="804"/>
        <w:gridCol w:w="4888"/>
        <w:gridCol w:w="1116"/>
        <w:gridCol w:w="1382"/>
      </w:tblGrid>
      <w:tr w:rsidR="000F53E2" w:rsidRPr="005A574F" w:rsidTr="000033B7">
        <w:trPr>
          <w:trHeight w:hRule="exact" w:val="65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  <w:p w:rsidR="000F53E2" w:rsidRPr="005A574F" w:rsidRDefault="000F53E2" w:rsidP="005A57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Имя существительное: общее значение, вопросы, употребление в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74F" w:rsidRPr="005A574F" w:rsidRDefault="005A574F" w:rsidP="005A57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Учебный </w:t>
            </w:r>
            <w:proofErr w:type="gramStart"/>
            <w:r w:rsidRPr="005A5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</w:t>
            </w:r>
            <w:proofErr w:type="gramEnd"/>
            <w:r w:rsidRPr="005A5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«По каким признакам мы распределяем слова по частям речи?»;</w:t>
            </w:r>
          </w:p>
          <w:p w:rsidR="005A574F" w:rsidRPr="005A574F" w:rsidRDefault="005A574F" w:rsidP="005A57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по результатам диалога таблицы «Части речи», по горизонтали в строках таблицы отражены следующие параметры: «Значение», «Вопросы», «Какие признаки не изменяются», «какие признаки </w:t>
            </w:r>
            <w:proofErr w:type="gramStart"/>
            <w:r w:rsidRPr="005A5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изменя­ются</w:t>
            </w:r>
            <w:proofErr w:type="gramEnd"/>
            <w:r w:rsidRPr="005A5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:rsidR="005A574F" w:rsidRPr="005A574F" w:rsidRDefault="005A574F" w:rsidP="005A57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Упражнение: группировка предложенного набора слов на основании того, какой частью речи они являются;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A5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атическими признаками имён суще</w:t>
            </w:r>
            <w:r w:rsidRPr="005A5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ствительных, соотнесение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сделанных выводов с информаци</w:t>
            </w:r>
            <w:r w:rsidRPr="005A5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 в учебнике;</w:t>
            </w:r>
          </w:p>
          <w:p w:rsidR="005A574F" w:rsidRPr="005A574F" w:rsidRDefault="005A574F" w:rsidP="005A57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нахождение у группы имён существительных грамматического признака, который объединяет эти имена существительные в группу;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A574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Практическая работа: изменение имён существительных по указанному признаку;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A5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группах: объединение имён существительных в группы по определённому признаку (например, род или число);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A5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Дифференцированное задание: нахождение в ряду имён существительных такого слова, которое по какому</w:t>
            </w:r>
            <w:proofErr w:type="gramStart"/>
            <w:r w:rsidRPr="005A5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­-</w:t>
            </w:r>
            <w:proofErr w:type="gramEnd"/>
            <w:r w:rsidRPr="005A5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 грамматическому признаку отличается от остальных слов в ряду;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A5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соотнесением формы имени прилагательного с формой имени существительного, формулирование вывода по результатам наблюдения, соотнесение собственных выводов с информацией в учебнике;</w:t>
            </w:r>
          </w:p>
          <w:p w:rsidR="005A574F" w:rsidRPr="005A574F" w:rsidRDefault="005A574F" w:rsidP="005A574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Комментированное выполнение задания на нахождение грамматических признаков имён </w:t>
            </w:r>
            <w:r w:rsidRPr="005A5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прилагательных;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A574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Практическая работа: поиск ошибок на согласование имён существительных и имён прилагательных, исправление найденных ошибок;</w:t>
            </w:r>
          </w:p>
          <w:p w:rsidR="005A574F" w:rsidRPr="005A574F" w:rsidRDefault="005A574F" w:rsidP="005A57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Наблюдение за грамматическими признаками глаголов (число, время, род в прошедшем времени), формулирование выводов по результатам наблюдений, соотнесение </w:t>
            </w:r>
            <w:proofErr w:type="gramStart"/>
            <w:r w:rsidRPr="005A5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собствен­ных</w:t>
            </w:r>
            <w:proofErr w:type="gramEnd"/>
            <w:r w:rsidRPr="005A5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выводов с информацией в учебнике;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0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A574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Практическая работа: анализ текста на наличие в нём глаголов, грамматические характеристики которых даны (из числа изученных);</w:t>
            </w:r>
            <w:r w:rsidR="000033B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A5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Творческая работа: трансформировать текст, изменяя время глагола;</w:t>
            </w:r>
            <w:r w:rsidR="0000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A5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правильности соотнесения глаголов и граммати­ческих характеристик (из числа изученных);</w:t>
            </w:r>
          </w:p>
          <w:p w:rsidR="000F53E2" w:rsidRPr="005A574F" w:rsidRDefault="005A574F" w:rsidP="005A57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группиров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 глаголов на основании изучен</w:t>
            </w:r>
            <w:r w:rsidRPr="005A5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грамматических признаков;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A5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ролью местоимений в тексте;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A574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Практическая работа: ко</w:t>
            </w:r>
            <w:r w:rsidR="000033B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рректировка текста, заключающая</w:t>
            </w:r>
            <w:r w:rsidRPr="005A574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ся в замене повторяющихся в тексте имён существительных соответствующими местоимениями;</w:t>
            </w:r>
            <w:r w:rsidRPr="005A574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A5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в группах: определение уместности употребления местоимений в тексте, обнаружение речевых </w:t>
            </w:r>
            <w:r w:rsidRPr="005A5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ошибок, связанных с неудачным употреблением местоимений;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A5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работа: проверка умения ориентироваться в изученных понятиях: часть речи, склонение, падеж, время, род; умения соотносить пон</w:t>
            </w:r>
            <w:r w:rsidR="0000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ятие с его краткой характеристи</w:t>
            </w:r>
            <w:r w:rsidRPr="005A5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кой, объяснять своими </w:t>
            </w:r>
            <w:r w:rsidR="0000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словами значение изученных поня</w:t>
            </w:r>
            <w:r w:rsidRPr="005A5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тий, определять изученные грамматические признаки;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 w:rsidRPr="005A57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опрос; </w:t>
            </w:r>
            <w:r w:rsidRPr="005A574F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3E2" w:rsidRPr="005A574F" w:rsidTr="00AF6AE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контроль; </w:t>
            </w:r>
            <w:r w:rsidRPr="005A574F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3E2" w:rsidRPr="005A574F" w:rsidTr="00AF6AEF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мужского, женского и среднего рода.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контроль; </w:t>
            </w:r>
            <w:r w:rsidRPr="005A574F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3E2" w:rsidRPr="005A574F" w:rsidTr="005A574F">
        <w:trPr>
          <w:trHeight w:hRule="exact" w:val="16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3E2" w:rsidRPr="005A574F" w:rsidTr="005A574F">
        <w:trPr>
          <w:trHeight w:hRule="exact" w:val="7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1, 2, 3-го склонения.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3E2" w:rsidRPr="000033B7" w:rsidTr="000033B7">
        <w:trPr>
          <w:trHeight w:hRule="exact" w:val="22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одушевлённые и неодушевлённые.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5A574F" w:rsidP="005A57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0033B7" w:rsidRDefault="000F53E2" w:rsidP="005A57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00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опрос; </w:t>
            </w:r>
            <w:r w:rsidRPr="0000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Письменный контроль;</w:t>
            </w:r>
            <w:r w:rsidR="0000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Практическая работа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0033B7" w:rsidRDefault="000F53E2" w:rsidP="005A57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53E2" w:rsidRPr="005A574F" w:rsidTr="005A574F">
        <w:trPr>
          <w:trHeight w:hRule="exact" w:val="8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Имя прилагательное: общее значение, вопросы, употребление в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3E2" w:rsidRPr="005A574F" w:rsidTr="005A574F">
        <w:trPr>
          <w:trHeight w:hRule="exact" w:val="19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формы имени прилагательного от формы имени существительного. Изменение имён </w:t>
            </w:r>
            <w:r w:rsidRPr="005A574F">
              <w:rPr>
                <w:rFonts w:ascii="Times New Roman" w:hAnsi="Times New Roman" w:cs="Times New Roman"/>
                <w:sz w:val="24"/>
                <w:szCs w:val="24"/>
              </w:rPr>
              <w:br/>
              <w:t>прилагательных по родам, числам и падежам (кроме имён прилагательных на -ий, -ов, -ин).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5A574F" w:rsidP="005A57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0033B7" w:rsidRDefault="000F53E2" w:rsidP="005A57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="0000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0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3E2" w:rsidRPr="005A574F" w:rsidTr="000033B7">
        <w:trPr>
          <w:trHeight w:hRule="exact" w:val="10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контроль; </w:t>
            </w:r>
            <w:r w:rsidRPr="005A574F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3E2" w:rsidRPr="005A574F" w:rsidTr="000033B7">
        <w:trPr>
          <w:trHeight w:hRule="exact" w:val="9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Местоимение (общее представление).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3E2" w:rsidRPr="005A574F" w:rsidTr="000033B7">
        <w:trPr>
          <w:trHeight w:hRule="exact" w:val="179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Личные местоимения, их употреб​ление в речи.</w:t>
            </w:r>
          </w:p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Использование личных местоимений для устранения неоправданных повторов в тексте.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0033B7" w:rsidRDefault="000033B7" w:rsidP="005A57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0033B7" w:rsidRDefault="000033B7" w:rsidP="005A57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F53E2" w:rsidRPr="005A574F">
              <w:rPr>
                <w:rFonts w:ascii="Times New Roman" w:hAnsi="Times New Roman" w:cs="Times New Roman"/>
                <w:sz w:val="24"/>
                <w:szCs w:val="24"/>
              </w:rPr>
              <w:t>контроль;</w:t>
            </w:r>
            <w:r>
              <w:t xml:space="preserve"> </w:t>
            </w:r>
            <w:r w:rsidRPr="000033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3E2" w:rsidRPr="005A574F" w:rsidTr="005A574F">
        <w:trPr>
          <w:trHeight w:hRule="exact" w:val="8353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5.12.</w:t>
            </w:r>
          </w:p>
        </w:tc>
        <w:tc>
          <w:tcPr>
            <w:tcW w:w="40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Глагол: общее значение, вопросы, употребление в речи.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3E2" w:rsidRPr="005A574F" w:rsidTr="000033B7">
        <w:trPr>
          <w:trHeight w:hRule="exact" w:val="43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5.13.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3E2" w:rsidRPr="005A574F" w:rsidTr="000033B7">
        <w:trPr>
          <w:trHeight w:hRule="exact" w:val="199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Настоящее, будущее, прошедшее время глаголов.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5A574F" w:rsidP="005A57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0033B7" w:rsidRDefault="000F53E2" w:rsidP="005A57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</w:t>
            </w:r>
            <w:r w:rsidR="0000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</w:t>
            </w: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контроль;</w:t>
            </w:r>
            <w:r w:rsidR="0000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033B7" w:rsidRPr="0000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BBE" w:rsidRDefault="00067BBE">
      <w:pPr>
        <w:autoSpaceDE w:val="0"/>
        <w:autoSpaceDN w:val="0"/>
        <w:spacing w:after="0" w:line="14" w:lineRule="exact"/>
      </w:pPr>
    </w:p>
    <w:p w:rsidR="00067BBE" w:rsidRDefault="00067BBE">
      <w:pPr>
        <w:sectPr w:rsidR="00067BBE">
          <w:pgSz w:w="16840" w:h="11900"/>
          <w:pgMar w:top="284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67BBE" w:rsidRDefault="00067BB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70"/>
        <w:gridCol w:w="528"/>
        <w:gridCol w:w="1106"/>
        <w:gridCol w:w="1140"/>
        <w:gridCol w:w="804"/>
        <w:gridCol w:w="4888"/>
        <w:gridCol w:w="1116"/>
        <w:gridCol w:w="1382"/>
      </w:tblGrid>
      <w:tr w:rsidR="000F53E2" w:rsidRPr="005A574F" w:rsidTr="00D648C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5.15.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временам, числам. Род глаголов в прошедшем времени.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контроль; </w:t>
            </w:r>
            <w:r w:rsidRPr="005A574F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3E2" w:rsidRPr="005A574F" w:rsidTr="00D648C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5.16.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Частица не, её значение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контроль; </w:t>
            </w:r>
            <w:r w:rsidRPr="005A574F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3E2" w:rsidRPr="005A574F" w:rsidRDefault="000F53E2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BE" w:rsidRPr="005A574F">
        <w:trPr>
          <w:trHeight w:hRule="exact" w:val="350"/>
        </w:trPr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7BBE" w:rsidRPr="005A574F" w:rsidRDefault="008D6645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7BBE" w:rsidRPr="005A574F" w:rsidRDefault="008D6645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7BBE" w:rsidRPr="005A574F" w:rsidRDefault="00067BBE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BE" w:rsidRPr="005A574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7BBE" w:rsidRPr="005A574F" w:rsidRDefault="008D6645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</w:t>
            </w: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Синтаксис</w:t>
            </w:r>
          </w:p>
        </w:tc>
      </w:tr>
      <w:tr w:rsidR="00C44F44" w:rsidRPr="005A574F" w:rsidTr="00C44F44">
        <w:trPr>
          <w:trHeight w:hRule="exact" w:val="66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4F44" w:rsidRPr="005A574F" w:rsidRDefault="00C44F44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4F44" w:rsidRPr="005A574F" w:rsidRDefault="00C44F44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Предложение. Установление при помощи смысловых (синтаксических) вопросов связи между словами в предложении.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4F44" w:rsidRPr="005A574F" w:rsidRDefault="00C44F44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4F44" w:rsidRPr="005A574F" w:rsidRDefault="00C44F44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4F44" w:rsidRPr="005A574F" w:rsidRDefault="00C44F44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4F44" w:rsidRPr="005A574F" w:rsidRDefault="00C44F44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4F44" w:rsidRPr="000033B7" w:rsidRDefault="00C44F44" w:rsidP="00C44F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Комментированное выполнение задания: выписать из предложения пары слов, от одного из которых к другому можно задать смысловой (синтаксический) вопрос; </w:t>
            </w:r>
            <w:r w:rsidRPr="0000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Самостоятельная работа: установление при помощи </w:t>
            </w:r>
            <w:proofErr w:type="gramStart"/>
            <w:r w:rsidRPr="0000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смысло​вых</w:t>
            </w:r>
            <w:proofErr w:type="gramEnd"/>
            <w:r w:rsidRPr="0000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(синтаксических) вопросов связи между словами в предложении; Учебный диалог, направленный на актуализацию знаний о видах предложений по цели высказывания и по эмоцио​нальной окраске; Дифференцированное задание: определение признака классификации предложений; Упражнение: нахождение в тексте предложений с заданны​ми </w:t>
            </w:r>
            <w:r w:rsidRPr="0000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характеристиками; Работа с таблицей: по горизонтали в строках — вид по эмоциональной окраске, по вертикали в столбцах — вид по цели высказывания, подбор примеров для ячеек таблицы;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в группах: соотнесение предложений и их </w:t>
            </w:r>
            <w:proofErr w:type="gramStart"/>
            <w:r w:rsidRPr="0000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характери​стик</w:t>
            </w:r>
            <w:proofErr w:type="gramEnd"/>
            <w:r w:rsidRPr="0000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(цель высказывания, эмоциональная окраска);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Самостоятельная работа: выписывание из текста </w:t>
            </w:r>
            <w:proofErr w:type="gramStart"/>
            <w:r w:rsidRPr="0000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повествова​тельных</w:t>
            </w:r>
            <w:proofErr w:type="gramEnd"/>
            <w:r w:rsidRPr="0000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побудительных, вопросительных предложений;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в парах: классификация предложений;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Совместное составление алгоритма нахождения главных членов предложения;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Упражнения на нахождение подлежащих и сказуемых;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Наблюдение за предложениями с однородными членами; </w:t>
            </w:r>
            <w:r w:rsidRPr="0000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Объяснение выбора нужного союза в предложении с однород​ными членами; </w:t>
            </w:r>
            <w:r w:rsidRPr="0000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Комментированное выполнение задания на нахождение в тексте предложений с однородными членами;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в парах: продолжение ряда однородных членов предложения; Творческое задание: составление предложений с однородны​ми </w:t>
            </w:r>
            <w:r w:rsidRPr="0000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членами;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Проверочная работа, направленная на проверку ориентации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изученных </w:t>
            </w:r>
            <w:r w:rsidRPr="0000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понятиях: подлежащее, сказуемое, </w:t>
            </w:r>
            <w:proofErr w:type="gramStart"/>
            <w:r w:rsidRPr="0000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второсте​пенные</w:t>
            </w:r>
            <w:proofErr w:type="gramEnd"/>
            <w:r w:rsidRPr="0000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члены предложения, умения соотносить понятие с его краткой </w:t>
            </w:r>
            <w:r w:rsidRPr="00003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характеристикой, объяснять своими словами значение изученных понятий;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4F44" w:rsidRPr="005A574F" w:rsidRDefault="00C44F44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4F44" w:rsidRPr="005A574F" w:rsidRDefault="00C44F44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F44" w:rsidRPr="005A574F" w:rsidTr="00C44F44">
        <w:trPr>
          <w:trHeight w:hRule="exact" w:val="21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4F44" w:rsidRPr="005A574F" w:rsidRDefault="00C44F44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4F44" w:rsidRPr="005A574F" w:rsidRDefault="00C44F44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 — подлежащее и сказуемое.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4F44" w:rsidRPr="005A574F" w:rsidRDefault="00C44F44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4F44" w:rsidRPr="005A574F" w:rsidRDefault="00C44F44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4F44" w:rsidRPr="005A574F" w:rsidRDefault="00C44F44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4F44" w:rsidRPr="005A574F" w:rsidRDefault="00C44F44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4F44" w:rsidRPr="005A574F" w:rsidRDefault="00C44F44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4F44" w:rsidRPr="005A574F" w:rsidRDefault="00C44F44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4F44" w:rsidRPr="005A574F" w:rsidRDefault="00C44F44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F44" w:rsidRPr="005A574F" w:rsidTr="00C44F44">
        <w:trPr>
          <w:trHeight w:hRule="exact" w:val="21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4F44" w:rsidRPr="005A574F" w:rsidRDefault="00C44F44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4F44" w:rsidRPr="00C44F44" w:rsidRDefault="00C44F44" w:rsidP="00F56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Второстепенные члены предложения (без деления на виды).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4F44" w:rsidRPr="005A574F" w:rsidRDefault="00C44F44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4F44" w:rsidRPr="005A574F" w:rsidRDefault="00C44F44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4F44" w:rsidRPr="005A574F" w:rsidRDefault="00C44F44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4F44" w:rsidRPr="005A574F" w:rsidRDefault="00C44F44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4F44" w:rsidRPr="005A574F" w:rsidRDefault="00C44F44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4F44" w:rsidRPr="005A574F" w:rsidRDefault="00C44F44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4F44" w:rsidRPr="005A574F" w:rsidRDefault="00C44F44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F44" w:rsidRPr="005A574F" w:rsidTr="00C44F44">
        <w:trPr>
          <w:trHeight w:hRule="exact" w:val="21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4F44" w:rsidRPr="00C44F44" w:rsidRDefault="00C44F44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44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4F44" w:rsidRPr="00C44F44" w:rsidRDefault="00C44F44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44">
              <w:rPr>
                <w:rFonts w:ascii="Times New Roman" w:hAnsi="Times New Roman" w:cs="Times New Roman"/>
                <w:sz w:val="24"/>
                <w:szCs w:val="24"/>
              </w:rPr>
              <w:t>Предложения распространённые и нераспространённые.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4F44" w:rsidRPr="00C44F44" w:rsidRDefault="00C44F44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4F44" w:rsidRPr="005A574F" w:rsidRDefault="00C44F44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4F44" w:rsidRPr="005A574F" w:rsidRDefault="00C44F44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4F44" w:rsidRPr="005A574F" w:rsidRDefault="00C44F44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4F44" w:rsidRPr="005A574F" w:rsidRDefault="00C44F44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4F44" w:rsidRPr="005A574F" w:rsidRDefault="00780357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4F44" w:rsidRPr="005A574F" w:rsidRDefault="00C44F44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57" w:rsidRPr="005A574F" w:rsidTr="00C44F44">
        <w:trPr>
          <w:trHeight w:hRule="exact" w:val="62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C44F44" w:rsidRDefault="00780357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однородными членами предложения с союзами и, а, но и без союзов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C44F44" w:rsidRDefault="00780357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C44F44" w:rsidRDefault="00780357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5A574F" w:rsidRDefault="00780357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5A574F" w:rsidRDefault="00780357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5A574F" w:rsidRDefault="00780357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5A574F" w:rsidRDefault="00780357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4F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>
              <w:t xml:space="preserve"> </w:t>
            </w:r>
            <w:r w:rsidRPr="00780357">
              <w:rPr>
                <w:rFonts w:ascii="Times New Roman" w:hAnsi="Times New Roman" w:cs="Times New Roman"/>
                <w:sz w:val="24"/>
                <w:szCs w:val="24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5A574F" w:rsidRDefault="00780357" w:rsidP="005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BBE" w:rsidRDefault="00067BBE">
      <w:pPr>
        <w:autoSpaceDE w:val="0"/>
        <w:autoSpaceDN w:val="0"/>
        <w:spacing w:after="0" w:line="14" w:lineRule="exact"/>
      </w:pPr>
    </w:p>
    <w:p w:rsidR="00067BBE" w:rsidRDefault="00067BBE">
      <w:pPr>
        <w:sectPr w:rsidR="00067BBE">
          <w:pgSz w:w="16840" w:h="11900"/>
          <w:pgMar w:top="284" w:right="640" w:bottom="2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67BBE" w:rsidRDefault="00067BB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70"/>
        <w:gridCol w:w="528"/>
        <w:gridCol w:w="1106"/>
        <w:gridCol w:w="1140"/>
        <w:gridCol w:w="804"/>
        <w:gridCol w:w="4888"/>
        <w:gridCol w:w="1116"/>
        <w:gridCol w:w="1382"/>
      </w:tblGrid>
      <w:tr w:rsidR="00067BBE" w:rsidRPr="00C44F44">
        <w:trPr>
          <w:trHeight w:hRule="exact" w:val="350"/>
        </w:trPr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7BBE" w:rsidRPr="00C44F44" w:rsidRDefault="008D6645" w:rsidP="00C4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44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7BBE" w:rsidRPr="00C44F44" w:rsidRDefault="008D6645" w:rsidP="00C4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7BBE" w:rsidRPr="00C44F44" w:rsidRDefault="00067BBE" w:rsidP="00C4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BE" w:rsidRPr="00C44F4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7BBE" w:rsidRPr="00C44F44" w:rsidRDefault="008D6645" w:rsidP="00C4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44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</w:t>
            </w:r>
            <w:r w:rsidRPr="00C44F44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Орфография и пунктуация</w:t>
            </w:r>
          </w:p>
        </w:tc>
      </w:tr>
      <w:tr w:rsidR="00780357" w:rsidRPr="00C44F44" w:rsidTr="006B7A12">
        <w:trPr>
          <w:trHeight w:hRule="exact" w:val="61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C44F44" w:rsidRDefault="00780357" w:rsidP="00C4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44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C44F44" w:rsidRDefault="00780357" w:rsidP="00C4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44">
              <w:rPr>
                <w:rFonts w:ascii="Times New Roman" w:hAnsi="Times New Roman" w:cs="Times New Roman"/>
                <w:sz w:val="24"/>
                <w:szCs w:val="24"/>
              </w:rPr>
              <w:t>Повторение правил правописания, изученных в 1 и 2 классах.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C44F44" w:rsidRDefault="00780357" w:rsidP="00C4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C44F44" w:rsidRDefault="00780357" w:rsidP="00C4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C44F44" w:rsidRDefault="00780357" w:rsidP="00C4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C44F44" w:rsidRDefault="00780357" w:rsidP="00C4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C44F44" w:rsidRDefault="00780357" w:rsidP="00C4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44">
              <w:rPr>
                <w:rFonts w:ascii="Times New Roman" w:hAnsi="Times New Roman" w:cs="Times New Roman"/>
                <w:sz w:val="24"/>
                <w:szCs w:val="24"/>
              </w:rPr>
              <w:t xml:space="preserve">Учебный диалог «Как планировать свои действия по реше​нию </w:t>
            </w:r>
            <w:r w:rsidRPr="00C44F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орфографической задачи?», по результатам диалога актуализация последовательности действий по проверке изученных орфограмм; Моделирование алгоритмов применения изучаемых в данном классе орфографических правил, следование составленным алгоритмам; Работа в парах: группировка слов по месту орфограммы; </w:t>
            </w:r>
            <w:r w:rsidRPr="00C44F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в парах: группировка слов по типу орфограммы; </w:t>
            </w:r>
            <w:r w:rsidRPr="00C44F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в группах: группировка слов, написание которых можно объяснить изученными правилами, и слов, написание которых </w:t>
            </w:r>
            <w:r w:rsidRPr="00C44F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изученными правилами объяснить нельзя; </w:t>
            </w:r>
            <w:r w:rsidRPr="00C44F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Комментированное выполнение анализа текста на наличие в нём слов с определённой орфограммой; </w:t>
            </w:r>
            <w:r w:rsidRPr="00C44F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Моделирование предложений, включая в них слова с непро​веряемыми орфограммами; </w:t>
            </w:r>
            <w:r w:rsidRPr="00C44F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Упражнение на развитие контроля: нахождение орфографи​ческих ошибок (с указанием на их количество и без такого указания); </w:t>
            </w:r>
            <w:r w:rsidRPr="00C44F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4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Оценивание собственного результата выполнения орфогра​фической задачи, корректировка с помощью учителя своих действий для </w:t>
            </w:r>
            <w:r w:rsidRPr="00C44F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преодоления ошибок при списывании текстов и записи под диктовку; Проектное задание: составление собственного словарика трудных слов (тех, написание которых не удаётся сразу запомнить, при </w:t>
            </w:r>
            <w:r w:rsidRPr="00C44F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написании которых регулярно возникают сомнения и т. д.); </w:t>
            </w:r>
            <w:r w:rsidRPr="00C44F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Создание ситуации выбора для оценки своих возможностей при выборе упражнений на закрепление орфографического материала; Проблемная ситуация, требующая использования дополни​тельных источников информации: уточнение написания слов по </w:t>
            </w:r>
            <w:r w:rsidRPr="00C44F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орфографическому словарю (в том числе на электрон​ном носителе); Проектное задание: создание собственных текстов с мак​симальным количеством включённых в них словарных слов; </w:t>
            </w:r>
            <w:r w:rsidRPr="00C44F44">
              <w:rPr>
                <w:rFonts w:ascii="Times New Roman" w:hAnsi="Times New Roman" w:cs="Times New Roman"/>
                <w:sz w:val="24"/>
                <w:szCs w:val="24"/>
              </w:rPr>
              <w:br/>
              <w:t>Проектное задание: создание собственных текстов с макси​мальным количеством включённых в них слов с определён​ной орфограммой;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C44F44" w:rsidRDefault="00780357" w:rsidP="00C4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Письменный контроль; </w:t>
            </w:r>
            <w:r w:rsidRPr="00C44F44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C44F44" w:rsidRDefault="00780357" w:rsidP="00C4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57" w:rsidRPr="00C44F44" w:rsidTr="00780357">
        <w:trPr>
          <w:trHeight w:hRule="exact" w:val="22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C44F44" w:rsidRDefault="00780357" w:rsidP="00C4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44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C44F44" w:rsidRDefault="00780357" w:rsidP="00C4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44">
              <w:rPr>
                <w:rFonts w:ascii="Times New Roman" w:hAnsi="Times New Roman" w:cs="Times New Roman"/>
                <w:sz w:val="24"/>
                <w:szCs w:val="24"/>
              </w:rPr>
              <w:t>Формирование орфографической зоркости: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слове. 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C44F44" w:rsidRDefault="00780357" w:rsidP="00C4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C44F44" w:rsidRDefault="00780357" w:rsidP="00C4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C44F44" w:rsidRDefault="00780357" w:rsidP="00C4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C44F44" w:rsidRDefault="00780357" w:rsidP="00C4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C44F44" w:rsidRDefault="00780357" w:rsidP="00C4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C44F44" w:rsidRDefault="00780357" w:rsidP="00C4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44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C44F44" w:rsidRDefault="00780357" w:rsidP="00C4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57" w:rsidRPr="00C44F44" w:rsidTr="00780357">
        <w:trPr>
          <w:trHeight w:hRule="exact" w:val="21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C44F44" w:rsidRDefault="00780357" w:rsidP="00C4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C44F44" w:rsidRDefault="00780357" w:rsidP="00C4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4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орфографического словаря для </w:t>
            </w:r>
            <w:r w:rsidRPr="00C44F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определения (уточнения) написания слова. Контроль и самоконтроль при проверке собственных и </w:t>
            </w:r>
            <w:r w:rsidRPr="00C44F44">
              <w:rPr>
                <w:rFonts w:ascii="Times New Roman" w:hAnsi="Times New Roman" w:cs="Times New Roman"/>
                <w:sz w:val="24"/>
                <w:szCs w:val="24"/>
              </w:rPr>
              <w:br/>
              <w:t>предложенных текстов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C44F44" w:rsidRDefault="00780357" w:rsidP="00C4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C44F44" w:rsidRDefault="00780357" w:rsidP="00C4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C44F44" w:rsidRDefault="00780357" w:rsidP="00C4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C44F44" w:rsidRDefault="00780357" w:rsidP="00C4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C44F44" w:rsidRDefault="00780357" w:rsidP="00C4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C44F44" w:rsidRDefault="00780357" w:rsidP="00C4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4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контроль; </w:t>
            </w:r>
            <w:r w:rsidRPr="00C44F44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C44F44" w:rsidRDefault="00780357" w:rsidP="00C4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57" w:rsidRPr="00C44F44" w:rsidTr="00780357">
        <w:trPr>
          <w:trHeight w:hRule="exact" w:val="6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80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Ознакомление с правилами правописания и их </w:t>
            </w:r>
            <w:r w:rsidRPr="00780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применение:</w:t>
            </w:r>
            <w:r w:rsidRPr="00780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разделительный твёрдый знак;</w:t>
            </w:r>
            <w:r w:rsidRPr="00780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непроизносимые согласные в корне слова;</w:t>
            </w:r>
            <w:r w:rsidRPr="00780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мягкий знак после шипящих на конце имён существительных;</w:t>
            </w:r>
            <w:r w:rsidRPr="00780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безударные гласные в падежных окончаниях имён существительных (на уровне наблюдения);</w:t>
            </w:r>
            <w:r w:rsidRPr="00780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раздельное написание предлогов с личными местоимениями;</w:t>
            </w:r>
            <w:r w:rsidRPr="00780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непроверяемые гласные и согласные (перечень слов в орфографическом словаре учебника);</w:t>
            </w:r>
            <w:r w:rsidRPr="00780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раздельное написание частицы не с глаголами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C44F44" w:rsidRDefault="00780357" w:rsidP="00C4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C44F44" w:rsidRDefault="00780357" w:rsidP="00C4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C44F44" w:rsidRDefault="00780357" w:rsidP="00C4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78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контроль; </w:t>
            </w:r>
          </w:p>
          <w:p w:rsidR="00780357" w:rsidRPr="00C44F44" w:rsidRDefault="00780357" w:rsidP="0078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C44F44" w:rsidRDefault="00780357" w:rsidP="00C4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57" w:rsidRPr="00C44F44" w:rsidTr="00780357">
        <w:trPr>
          <w:trHeight w:hRule="exact" w:val="606"/>
        </w:trPr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C44F44" w:rsidRDefault="00780357" w:rsidP="00C4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BBE" w:rsidRDefault="00067BBE">
      <w:pPr>
        <w:autoSpaceDE w:val="0"/>
        <w:autoSpaceDN w:val="0"/>
        <w:spacing w:after="0" w:line="14" w:lineRule="exact"/>
      </w:pPr>
    </w:p>
    <w:p w:rsidR="00067BBE" w:rsidRDefault="00067BBE">
      <w:pPr>
        <w:sectPr w:rsidR="00067BBE">
          <w:pgSz w:w="16840" w:h="11900"/>
          <w:pgMar w:top="284" w:right="640" w:bottom="4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67BBE" w:rsidRDefault="00067BB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5502"/>
      </w:tblGrid>
      <w:tr w:rsidR="00067BBE" w:rsidRPr="00780357">
        <w:trPr>
          <w:trHeight w:hRule="exact" w:val="328"/>
        </w:trPr>
        <w:tc>
          <w:tcPr>
            <w:tcW w:w="1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7BBE" w:rsidRPr="00780357" w:rsidRDefault="008D6645" w:rsidP="0078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6A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</w:t>
            </w:r>
            <w:r w:rsidRPr="0078035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</w:tc>
      </w:tr>
    </w:tbl>
    <w:p w:rsidR="00067BBE" w:rsidRDefault="00067BBE">
      <w:pPr>
        <w:autoSpaceDE w:val="0"/>
        <w:autoSpaceDN w:val="0"/>
        <w:spacing w:after="0" w:line="14" w:lineRule="exact"/>
      </w:pPr>
    </w:p>
    <w:p w:rsidR="00067BBE" w:rsidRDefault="00067BBE">
      <w:pPr>
        <w:sectPr w:rsidR="00067BB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67BBE" w:rsidRDefault="00067BB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70"/>
        <w:gridCol w:w="528"/>
        <w:gridCol w:w="1106"/>
        <w:gridCol w:w="1140"/>
        <w:gridCol w:w="804"/>
        <w:gridCol w:w="4888"/>
        <w:gridCol w:w="1116"/>
        <w:gridCol w:w="1382"/>
      </w:tblGrid>
      <w:tr w:rsidR="00780357" w:rsidRPr="00780357" w:rsidTr="006A3B65">
        <w:trPr>
          <w:trHeight w:hRule="exact" w:val="95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78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78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</w:rPr>
              <w:t xml:space="preserve">Нормы речевого этикета: устное и письменное </w:t>
            </w:r>
            <w:r w:rsidRPr="00780357">
              <w:rPr>
                <w:rFonts w:ascii="Times New Roman" w:hAnsi="Times New Roman" w:cs="Times New Roman"/>
                <w:sz w:val="24"/>
                <w:szCs w:val="24"/>
              </w:rPr>
              <w:br/>
              <w:t>приглашение, просьба, извинение, благодарность, отказ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78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78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78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78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78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</w:rPr>
              <w:t xml:space="preserve">Учебный диалог «Чем различаются тема текста и основная мысль текста? Как определить тему текста? Как определить основную мысль текста?»; </w:t>
            </w:r>
            <w:r w:rsidRPr="007803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Комментированное выполнение задания на определение темы и основной мысли предложенных текстов; </w:t>
            </w:r>
            <w:r w:rsidRPr="007803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Дифференцированное задание: нахождение ошибок в определении темы и основной мысли текста; </w:t>
            </w:r>
            <w:r w:rsidRPr="007803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Практическая работа: анализ и корректировка текстов с нарушенным порядком предложений; </w:t>
            </w:r>
            <w:r w:rsidRPr="007803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Практическая работа: нахождение в тексте смысловых пропусков; Совместное составление плана текста; </w:t>
            </w:r>
            <w:r w:rsidRPr="007803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в парах: составление плана предложенного текста; </w:t>
            </w:r>
            <w:r w:rsidRPr="007803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в группах: соотнесение текста и нескольких вариан​тов плана этого текста, обоснование выбора наиболее удачно​го плана; </w:t>
            </w:r>
            <w:r w:rsidRPr="007803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Практическая работа: воспроизведение текста в соответ​ствии с </w:t>
            </w:r>
            <w:r w:rsidRPr="007803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заданием: подробно, выборочно; </w:t>
            </w:r>
            <w:r w:rsidRPr="007803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Наблюдение за тремя текстами разного типа (повествование, </w:t>
            </w:r>
            <w:r w:rsidRPr="007803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описание, рассуждение) на одну тему, формулирование выводов об особенностях каждого из трёх типов текстов; </w:t>
            </w:r>
            <w:r w:rsidRPr="007803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0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Обобщение результатов проведённого наблюдения при составлении таблицы «Три типа текстов», в строках таблицы отражены следующие параметры сравнения текстов: «Цель создания текста», «Особенности построения текста», «Осо​бенности языковых средств»; </w:t>
            </w:r>
            <w:r w:rsidRPr="007803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в группах: выбор наиболее подходящего для каждой из </w:t>
            </w:r>
            <w:r w:rsidRPr="007803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предложенных ситуаций типа текста (с опорой на таблицу «Три типа текстов»); </w:t>
            </w:r>
            <w:r w:rsidRPr="007803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Творческие задания: создавать устные и письменные тексты разных типов (описание, рассуждение, повествование); </w:t>
            </w:r>
            <w:r w:rsidRPr="007803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Практическая работа: построение речевого высказывания в </w:t>
            </w:r>
            <w:r w:rsidRPr="007803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поставленной коммуникативной задачей; </w:t>
            </w:r>
            <w:r w:rsidRPr="007803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с текстами шуточных стихотворений о несоблюдении норм речевого этикета, культуры общения; </w:t>
            </w:r>
            <w:r w:rsidRPr="007803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с аудиозаписями диалогов: анализ соблюдения норм речевого этикета; </w:t>
            </w:r>
            <w:r w:rsidRPr="007803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Самооценка собственной речевой культуры во время обще​ния; </w:t>
            </w:r>
            <w:r w:rsidRPr="007803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Творческие работы: создание с использованием норм речевого этикета небольших устных и письменных текстов, содержа​щих </w:t>
            </w:r>
            <w:r w:rsidRPr="00780357">
              <w:rPr>
                <w:rFonts w:ascii="Times New Roman" w:hAnsi="Times New Roman" w:cs="Times New Roman"/>
                <w:sz w:val="24"/>
                <w:szCs w:val="24"/>
              </w:rPr>
              <w:br/>
              <w:t>приглашение/просьбу/извинение/благодарност</w:t>
            </w:r>
            <w:r w:rsidRPr="00780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ь/отказ; </w:t>
            </w:r>
            <w:r w:rsidRPr="007803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Творческие работы: создание с использованием норм речево​го этикета небольших устных и письменных текстов, содер​жащих </w:t>
            </w:r>
            <w:r w:rsidRPr="007803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приглашение/просьбу/извинение/благодарность/ отказ; </w:t>
            </w:r>
            <w:r w:rsidRPr="007803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Речевой тренинг: подготовка небольшого выступления о результатах групповой работы, наблюдения, выполненного мини​исследования, проектного задания; </w:t>
            </w:r>
            <w:r w:rsidRPr="007803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Запись собственного выступления с последующим самоана​лизом; Ролевая игра «Наблюдатели», цель игры — оценка правиль​ности выбора языковых и неязыковых средств устного общения на уроке и на переменах, в конце учебного дня подведение итогов игры;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78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 w:rsidRPr="00780357">
              <w:rPr>
                <w:rFonts w:ascii="Times New Roman" w:hAnsi="Times New Roman" w:cs="Times New Roman"/>
                <w:sz w:val="24"/>
                <w:szCs w:val="24"/>
              </w:rPr>
              <w:br/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78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57" w:rsidRPr="00780357" w:rsidTr="00780357">
        <w:trPr>
          <w:trHeight w:hRule="exact" w:val="18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78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78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</w:rPr>
              <w:t>Соблюдение норм речевого этикета и орфоэпических норм в ситуациях учебного и бытового общения.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78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78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78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78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78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78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7803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опрос; </w:t>
            </w:r>
            <w:r w:rsidRPr="00780357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78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57" w:rsidRPr="00780357" w:rsidTr="00780357">
        <w:trPr>
          <w:trHeight w:hRule="exact" w:val="10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речевого этикета в условиях общения с людьми, плохо владеющими русским языком.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78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78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780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опрос; </w:t>
            </w:r>
            <w:r w:rsidRPr="00780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Письменный контроль; </w:t>
            </w:r>
            <w:r w:rsidRPr="00780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7803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0357" w:rsidRPr="00780357" w:rsidTr="00780357">
        <w:trPr>
          <w:trHeight w:hRule="exact" w:val="29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7803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Формулировка и аргументирование собственного мнения в диалоге и дискуссии. Умение договариваться и </w:t>
            </w:r>
            <w:r w:rsidRPr="00780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приходить к общему решению в совместной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80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деятельности. Умение контролировать (устно </w:t>
            </w:r>
            <w:r w:rsidRPr="00780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координировать) действия при проведении парной и групповой работы.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78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78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7803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опрос; </w:t>
            </w:r>
            <w:r w:rsidRPr="00780357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78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57" w:rsidRPr="00780357" w:rsidTr="00780357">
        <w:trPr>
          <w:trHeight w:hRule="exact" w:val="19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7803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80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нарушенным порядком предложений и абзацев.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78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78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78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57" w:rsidRPr="00780357" w:rsidTr="00780357">
        <w:trPr>
          <w:trHeight w:hRule="exact" w:val="18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 текста. Составление плана текста, написание текста по заданному плану. Связь предложений в тексте с </w:t>
            </w:r>
            <w:r w:rsidRPr="00780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помощью личных местоимений, синонимов, союзов и, а, 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78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78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7803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опрос; </w:t>
            </w:r>
            <w:r w:rsidRPr="00780357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78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57" w:rsidRPr="00780357" w:rsidTr="00780357">
        <w:trPr>
          <w:trHeight w:hRule="exact" w:val="18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8.7.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Ключевые слова в тексте.</w:t>
            </w:r>
          </w:p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типов текстов (повествование, описание, рассуждение) и создание собственных текстов заданного типа.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78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78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78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57" w:rsidRPr="00780357" w:rsidTr="00C9086A">
        <w:trPr>
          <w:trHeight w:hRule="exact" w:val="11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8.8.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жанром письма, поздравительной открытки, объявления.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78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78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78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57" w:rsidRPr="00780357" w:rsidTr="00C9086A">
        <w:trPr>
          <w:trHeight w:hRule="exact" w:val="92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Изложение текста по коллективно или самостоятельно составленному плану.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78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78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контроль; </w:t>
            </w:r>
            <w:r w:rsidRPr="00780357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78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57" w:rsidRPr="00780357" w:rsidTr="00C9086A">
        <w:trPr>
          <w:trHeight w:hRule="exact" w:val="26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</w:rPr>
              <w:t>Изучающее, ознакомительное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78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78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F56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780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опрос; </w:t>
            </w:r>
            <w:r w:rsidRPr="00780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Письменный контроль; </w:t>
            </w:r>
            <w:r w:rsidRPr="00780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357" w:rsidRPr="00780357" w:rsidRDefault="00780357" w:rsidP="007803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086A" w:rsidRPr="00780357" w:rsidTr="00C9086A">
        <w:trPr>
          <w:trHeight w:hRule="exact" w:val="667"/>
        </w:trPr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086A" w:rsidRPr="00780357" w:rsidRDefault="00C9086A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086A" w:rsidRPr="00C9086A" w:rsidRDefault="00C9086A" w:rsidP="00F56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0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086A" w:rsidRPr="00780357" w:rsidRDefault="00C9086A" w:rsidP="007803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086A" w:rsidRPr="00780357" w:rsidTr="00C9086A">
        <w:trPr>
          <w:trHeight w:hRule="exact" w:val="705"/>
        </w:trPr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086A" w:rsidRPr="00C9086A" w:rsidRDefault="00C9086A" w:rsidP="00F5650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08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086A" w:rsidRPr="00780357" w:rsidRDefault="00C9086A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086A" w:rsidRPr="00780357" w:rsidRDefault="00C9086A" w:rsidP="00F5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086A" w:rsidRPr="00C9086A" w:rsidRDefault="00C9086A" w:rsidP="00F56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086A" w:rsidRPr="00780357" w:rsidRDefault="00C9086A" w:rsidP="0078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086A" w:rsidRPr="00780357" w:rsidRDefault="00C9086A" w:rsidP="0078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086A" w:rsidRPr="00780357" w:rsidRDefault="00C9086A" w:rsidP="00F56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086A" w:rsidRPr="00780357" w:rsidRDefault="00C9086A" w:rsidP="007803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67BBE" w:rsidRPr="00780357" w:rsidRDefault="00067BBE">
      <w:pPr>
        <w:rPr>
          <w:lang w:val="ru-RU"/>
        </w:rPr>
        <w:sectPr w:rsidR="00067BBE" w:rsidRPr="00780357">
          <w:pgSz w:w="16840" w:h="11900"/>
          <w:pgMar w:top="284" w:right="640" w:bottom="4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67BBE" w:rsidRDefault="00067BBE">
      <w:pPr>
        <w:autoSpaceDE w:val="0"/>
        <w:autoSpaceDN w:val="0"/>
        <w:spacing w:after="66" w:line="220" w:lineRule="exact"/>
      </w:pPr>
    </w:p>
    <w:p w:rsidR="00067BBE" w:rsidRDefault="00067BBE">
      <w:pPr>
        <w:autoSpaceDE w:val="0"/>
        <w:autoSpaceDN w:val="0"/>
        <w:spacing w:after="0" w:line="14" w:lineRule="exact"/>
      </w:pPr>
    </w:p>
    <w:p w:rsidR="00067BBE" w:rsidRDefault="00067BBE">
      <w:pPr>
        <w:autoSpaceDE w:val="0"/>
        <w:autoSpaceDN w:val="0"/>
        <w:spacing w:after="66" w:line="220" w:lineRule="exact"/>
      </w:pPr>
    </w:p>
    <w:p w:rsidR="00067BBE" w:rsidRDefault="00067BBE">
      <w:pPr>
        <w:autoSpaceDE w:val="0"/>
        <w:autoSpaceDN w:val="0"/>
        <w:spacing w:after="78" w:line="220" w:lineRule="exact"/>
      </w:pPr>
    </w:p>
    <w:p w:rsidR="00067BBE" w:rsidRPr="000F53E2" w:rsidRDefault="008D6645">
      <w:pPr>
        <w:autoSpaceDE w:val="0"/>
        <w:autoSpaceDN w:val="0"/>
        <w:spacing w:after="0" w:line="230" w:lineRule="auto"/>
        <w:rPr>
          <w:lang w:val="ru-RU"/>
        </w:rPr>
      </w:pPr>
      <w:r w:rsidRPr="000F53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067BBE" w:rsidRPr="000F53E2" w:rsidRDefault="008D6645">
      <w:pPr>
        <w:autoSpaceDE w:val="0"/>
        <w:autoSpaceDN w:val="0"/>
        <w:spacing w:before="346" w:after="0" w:line="230" w:lineRule="auto"/>
        <w:rPr>
          <w:lang w:val="ru-RU"/>
        </w:rPr>
      </w:pPr>
      <w:r w:rsidRPr="000F53E2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067BBE" w:rsidRPr="00F31232" w:rsidRDefault="008D6645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Канакина В.П., Горецкий В.Г., Русский язык (в 2 частях). Учебник. 3 класс. Акционерное общество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здательство «Просвещение»; </w:t>
      </w:r>
      <w:r w:rsidRPr="00F31232">
        <w:rPr>
          <w:lang w:val="ru-RU"/>
        </w:rPr>
        <w:br/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067BBE" w:rsidRPr="00F31232" w:rsidRDefault="008D6645">
      <w:pPr>
        <w:autoSpaceDE w:val="0"/>
        <w:autoSpaceDN w:val="0"/>
        <w:spacing w:before="262" w:after="0" w:line="230" w:lineRule="auto"/>
        <w:rPr>
          <w:lang w:val="ru-RU"/>
        </w:rPr>
      </w:pPr>
      <w:r w:rsidRPr="00F31232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067BBE" w:rsidRPr="00F31232" w:rsidRDefault="008D6645">
      <w:pPr>
        <w:autoSpaceDE w:val="0"/>
        <w:autoSpaceDN w:val="0"/>
        <w:spacing w:before="166" w:after="0" w:line="230" w:lineRule="auto"/>
        <w:rPr>
          <w:lang w:val="ru-RU"/>
        </w:rPr>
      </w:pP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О.И.Дмитриева. "Поурочные разработки по русскому языку".3 класс. Москва</w:t>
      </w:r>
      <w:proofErr w:type="gramStart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.В</w:t>
      </w:r>
      <w:proofErr w:type="gramEnd"/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АКО.2014г.</w:t>
      </w:r>
    </w:p>
    <w:p w:rsidR="00067BBE" w:rsidRPr="00F31232" w:rsidRDefault="008D6645">
      <w:pPr>
        <w:autoSpaceDE w:val="0"/>
        <w:autoSpaceDN w:val="0"/>
        <w:spacing w:before="264" w:after="0" w:line="230" w:lineRule="auto"/>
        <w:rPr>
          <w:lang w:val="ru-RU"/>
        </w:rPr>
      </w:pPr>
      <w:r w:rsidRPr="00F3123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67BBE" w:rsidRPr="00F31232" w:rsidRDefault="008D6645">
      <w:pPr>
        <w:autoSpaceDE w:val="0"/>
        <w:autoSpaceDN w:val="0"/>
        <w:spacing w:before="168" w:after="0" w:line="271" w:lineRule="auto"/>
        <w:ind w:right="79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3123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3123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education</w:t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yandex</w:t>
      </w:r>
      <w:r w:rsidRPr="00F312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067BBE" w:rsidRPr="00F31232" w:rsidRDefault="00067BBE">
      <w:pPr>
        <w:rPr>
          <w:lang w:val="ru-RU"/>
        </w:rPr>
        <w:sectPr w:rsidR="00067BBE" w:rsidRPr="00F3123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67BBE" w:rsidRPr="00F31232" w:rsidRDefault="00067BBE">
      <w:pPr>
        <w:autoSpaceDE w:val="0"/>
        <w:autoSpaceDN w:val="0"/>
        <w:spacing w:after="78" w:line="220" w:lineRule="exact"/>
        <w:rPr>
          <w:lang w:val="ru-RU"/>
        </w:rPr>
      </w:pPr>
    </w:p>
    <w:p w:rsidR="00067BBE" w:rsidRDefault="008D6645" w:rsidP="000F53E2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F312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F31232">
        <w:rPr>
          <w:lang w:val="ru-RU"/>
        </w:rPr>
        <w:br/>
      </w:r>
      <w:r w:rsidRPr="00F31232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88652A" w:rsidRPr="0088652A" w:rsidRDefault="0088652A" w:rsidP="000F53E2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8652A" w:rsidRPr="0088652A" w:rsidRDefault="0088652A" w:rsidP="0088652A">
      <w:pPr>
        <w:numPr>
          <w:ilvl w:val="0"/>
          <w:numId w:val="10"/>
        </w:num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 w:rsidRPr="0088652A">
        <w:rPr>
          <w:rFonts w:ascii="Times New Roman" w:eastAsia="Times New Roman" w:hAnsi="Times New Roman"/>
          <w:color w:val="000000"/>
          <w:sz w:val="24"/>
          <w:lang w:val="ru-RU"/>
        </w:rPr>
        <w:t>Настенная доска.</w:t>
      </w:r>
    </w:p>
    <w:p w:rsidR="0088652A" w:rsidRPr="0088652A" w:rsidRDefault="0088652A" w:rsidP="0088652A">
      <w:pPr>
        <w:numPr>
          <w:ilvl w:val="0"/>
          <w:numId w:val="10"/>
        </w:num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 w:rsidRPr="0088652A">
        <w:rPr>
          <w:rFonts w:ascii="Times New Roman" w:eastAsia="Times New Roman" w:hAnsi="Times New Roman"/>
          <w:color w:val="000000"/>
          <w:sz w:val="24"/>
          <w:lang w:val="ru-RU"/>
        </w:rPr>
        <w:t>Экран.</w:t>
      </w:r>
    </w:p>
    <w:p w:rsidR="0088652A" w:rsidRPr="0088652A" w:rsidRDefault="0088652A" w:rsidP="0088652A">
      <w:pPr>
        <w:numPr>
          <w:ilvl w:val="0"/>
          <w:numId w:val="10"/>
        </w:num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 w:rsidRPr="0088652A">
        <w:rPr>
          <w:rFonts w:ascii="Times New Roman" w:eastAsia="Times New Roman" w:hAnsi="Times New Roman"/>
          <w:color w:val="000000"/>
          <w:sz w:val="24"/>
          <w:lang w:val="ru-RU"/>
        </w:rPr>
        <w:t>Колонки</w:t>
      </w:r>
    </w:p>
    <w:p w:rsidR="0088652A" w:rsidRPr="0088652A" w:rsidRDefault="0088652A" w:rsidP="0088652A">
      <w:pPr>
        <w:numPr>
          <w:ilvl w:val="0"/>
          <w:numId w:val="10"/>
        </w:num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 w:rsidRPr="0088652A">
        <w:rPr>
          <w:rFonts w:ascii="Times New Roman" w:eastAsia="Times New Roman" w:hAnsi="Times New Roman"/>
          <w:color w:val="000000"/>
          <w:sz w:val="24"/>
          <w:lang w:val="ru-RU"/>
        </w:rPr>
        <w:t>Ноутбук учителя, ученические ноутбуки.</w:t>
      </w:r>
    </w:p>
    <w:p w:rsidR="0088652A" w:rsidRPr="00F31232" w:rsidRDefault="0088652A" w:rsidP="000F53E2">
      <w:pPr>
        <w:autoSpaceDE w:val="0"/>
        <w:autoSpaceDN w:val="0"/>
        <w:spacing w:after="0" w:line="408" w:lineRule="auto"/>
        <w:ind w:right="432"/>
        <w:rPr>
          <w:lang w:val="ru-RU"/>
        </w:rPr>
        <w:sectPr w:rsidR="0088652A" w:rsidRPr="00F3123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D6645" w:rsidRPr="00F31232" w:rsidRDefault="008D6645">
      <w:pPr>
        <w:rPr>
          <w:lang w:val="ru-RU"/>
        </w:rPr>
      </w:pPr>
    </w:p>
    <w:sectPr w:rsidR="008D6645" w:rsidRPr="00F3123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8450EE"/>
    <w:multiLevelType w:val="hybridMultilevel"/>
    <w:tmpl w:val="F4E49796"/>
    <w:lvl w:ilvl="0" w:tplc="FAA889EC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888C1C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AAA64F5E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5EB01136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9C52867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DE54EB0E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2430ACA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BE869E8E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20803B2E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033B7"/>
    <w:rsid w:val="00034616"/>
    <w:rsid w:val="0006063C"/>
    <w:rsid w:val="00067BBE"/>
    <w:rsid w:val="000F53E2"/>
    <w:rsid w:val="001202A8"/>
    <w:rsid w:val="00143C20"/>
    <w:rsid w:val="0015074B"/>
    <w:rsid w:val="00224ED7"/>
    <w:rsid w:val="0029639D"/>
    <w:rsid w:val="00326F90"/>
    <w:rsid w:val="005A574F"/>
    <w:rsid w:val="006F32D9"/>
    <w:rsid w:val="00780357"/>
    <w:rsid w:val="0088652A"/>
    <w:rsid w:val="008D6645"/>
    <w:rsid w:val="00AA1D8D"/>
    <w:rsid w:val="00B47730"/>
    <w:rsid w:val="00C44F44"/>
    <w:rsid w:val="00C9086A"/>
    <w:rsid w:val="00CB0664"/>
    <w:rsid w:val="00D3477C"/>
    <w:rsid w:val="00F3123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1DFB96-1FAD-4A83-B4B4-A413A2F3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34</Pages>
  <Words>6993</Words>
  <Characters>39862</Characters>
  <Application>Microsoft Office Word</Application>
  <DocSecurity>0</DocSecurity>
  <Lines>332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adm</cp:lastModifiedBy>
  <cp:revision>9</cp:revision>
  <dcterms:created xsi:type="dcterms:W3CDTF">2022-07-07T10:28:00Z</dcterms:created>
  <dcterms:modified xsi:type="dcterms:W3CDTF">2022-07-07T11:36:00Z</dcterms:modified>
</cp:coreProperties>
</file>